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1" w:rsidRPr="009D0A15" w:rsidRDefault="001748D6" w:rsidP="004B40F7">
      <w:pPr>
        <w:pStyle w:val="20"/>
        <w:shd w:val="clear" w:color="auto" w:fill="auto"/>
        <w:rPr>
          <w:sz w:val="20"/>
          <w:szCs w:val="20"/>
        </w:rPr>
      </w:pPr>
      <w:r w:rsidRPr="009D0A15">
        <w:rPr>
          <w:rStyle w:val="2"/>
          <w:b/>
          <w:bCs/>
          <w:color w:val="000000"/>
          <w:sz w:val="20"/>
          <w:szCs w:val="20"/>
        </w:rPr>
        <w:t>Кадровый состав</w:t>
      </w:r>
      <w:r w:rsidR="00BF13F1" w:rsidRPr="009D0A15">
        <w:rPr>
          <w:rStyle w:val="2"/>
          <w:b/>
          <w:bCs/>
          <w:color w:val="000000"/>
          <w:sz w:val="20"/>
          <w:szCs w:val="20"/>
        </w:rPr>
        <w:t xml:space="preserve"> </w:t>
      </w:r>
      <w:r w:rsidR="007B2F89" w:rsidRPr="009D0A15">
        <w:rPr>
          <w:rStyle w:val="2"/>
          <w:b/>
          <w:bCs/>
          <w:color w:val="000000"/>
          <w:sz w:val="20"/>
          <w:szCs w:val="20"/>
        </w:rPr>
        <w:t>МБОУ ЦО № 15</w:t>
      </w:r>
      <w:r w:rsidR="00BF13F1" w:rsidRPr="009D0A15">
        <w:rPr>
          <w:rStyle w:val="2"/>
          <w:b/>
          <w:bCs/>
          <w:color w:val="000000"/>
          <w:sz w:val="20"/>
          <w:szCs w:val="20"/>
        </w:rPr>
        <w:br/>
      </w:r>
      <w:r w:rsidR="000E0B31" w:rsidRPr="009D0A15">
        <w:rPr>
          <w:rStyle w:val="2"/>
          <w:b/>
          <w:bCs/>
          <w:color w:val="000000"/>
          <w:sz w:val="20"/>
          <w:szCs w:val="20"/>
        </w:rPr>
        <w:t xml:space="preserve"> на </w:t>
      </w:r>
      <w:r w:rsidR="009B2EF6" w:rsidRPr="009D0A15">
        <w:rPr>
          <w:rStyle w:val="2"/>
          <w:b/>
          <w:bCs/>
          <w:color w:val="000000"/>
          <w:sz w:val="20"/>
          <w:szCs w:val="20"/>
        </w:rPr>
        <w:t>202</w:t>
      </w:r>
      <w:r w:rsidR="002C7F34" w:rsidRPr="009D0A15">
        <w:rPr>
          <w:rStyle w:val="2"/>
          <w:b/>
          <w:bCs/>
          <w:color w:val="000000"/>
          <w:sz w:val="20"/>
          <w:szCs w:val="20"/>
        </w:rPr>
        <w:t>3</w:t>
      </w:r>
      <w:r w:rsidR="009B2EF6" w:rsidRPr="009D0A15">
        <w:rPr>
          <w:rStyle w:val="2"/>
          <w:b/>
          <w:bCs/>
          <w:color w:val="000000"/>
          <w:sz w:val="20"/>
          <w:szCs w:val="20"/>
        </w:rPr>
        <w:t>-202</w:t>
      </w:r>
      <w:r w:rsidR="002C7F34" w:rsidRPr="009D0A15">
        <w:rPr>
          <w:rStyle w:val="2"/>
          <w:b/>
          <w:bCs/>
          <w:color w:val="000000"/>
          <w:sz w:val="20"/>
          <w:szCs w:val="20"/>
        </w:rPr>
        <w:t>4</w:t>
      </w:r>
      <w:r w:rsidRPr="009D0A15">
        <w:rPr>
          <w:rStyle w:val="2"/>
          <w:b/>
          <w:bCs/>
          <w:color w:val="000000"/>
          <w:sz w:val="20"/>
          <w:szCs w:val="20"/>
        </w:rPr>
        <w:t xml:space="preserve"> учебный год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085"/>
        <w:gridCol w:w="1349"/>
        <w:gridCol w:w="1349"/>
        <w:gridCol w:w="1467"/>
        <w:gridCol w:w="1960"/>
        <w:gridCol w:w="1013"/>
        <w:gridCol w:w="1274"/>
        <w:gridCol w:w="1317"/>
        <w:gridCol w:w="1944"/>
        <w:gridCol w:w="902"/>
        <w:gridCol w:w="725"/>
      </w:tblGrid>
      <w:tr w:rsidR="00D535D2" w:rsidRPr="009D0A15" w:rsidTr="009728B3">
        <w:tc>
          <w:tcPr>
            <w:tcW w:w="163" w:type="pct"/>
            <w:vAlign w:val="center"/>
          </w:tcPr>
          <w:p w:rsidR="00D535D2" w:rsidRPr="009D0A15" w:rsidRDefault="00D535D2" w:rsidP="00BF13F1">
            <w:pPr>
              <w:pStyle w:val="20"/>
              <w:shd w:val="clear" w:color="auto" w:fill="auto"/>
              <w:spacing w:after="120" w:line="220" w:lineRule="exact"/>
              <w:rPr>
                <w:b w:val="0"/>
                <w:sz w:val="16"/>
                <w:szCs w:val="16"/>
              </w:rPr>
            </w:pPr>
            <w:bookmarkStart w:id="0" w:name="_Hlk505245359"/>
            <w:r w:rsidRPr="009D0A15">
              <w:rPr>
                <w:rStyle w:val="211pt"/>
                <w:b/>
                <w:bCs/>
                <w:sz w:val="16"/>
                <w:szCs w:val="16"/>
              </w:rPr>
              <w:t>№</w:t>
            </w:r>
            <w:r w:rsidRPr="009D0A15">
              <w:rPr>
                <w:rStyle w:val="211pt"/>
                <w:b/>
                <w:bCs/>
                <w:sz w:val="16"/>
                <w:szCs w:val="16"/>
              </w:rPr>
              <w:br/>
            </w:r>
            <w:proofErr w:type="gramStart"/>
            <w:r w:rsidRPr="009D0A15">
              <w:rPr>
                <w:rStyle w:val="211pt"/>
                <w:b/>
                <w:bCs/>
                <w:sz w:val="16"/>
                <w:szCs w:val="16"/>
              </w:rPr>
              <w:t>п</w:t>
            </w:r>
            <w:proofErr w:type="gramEnd"/>
            <w:r w:rsidRPr="009D0A15">
              <w:rPr>
                <w:rStyle w:val="211pt"/>
                <w:b/>
                <w:bCs/>
                <w:sz w:val="16"/>
                <w:szCs w:val="16"/>
              </w:rPr>
              <w:t>/</w:t>
            </w:r>
            <w:r w:rsidRPr="009D0A15">
              <w:rPr>
                <w:rStyle w:val="211pt"/>
                <w:b/>
                <w:sz w:val="16"/>
                <w:szCs w:val="16"/>
              </w:rPr>
              <w:t>п</w:t>
            </w:r>
          </w:p>
        </w:tc>
        <w:tc>
          <w:tcPr>
            <w:tcW w:w="434" w:type="pct"/>
            <w:vAlign w:val="center"/>
          </w:tcPr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Style w:val="211pt"/>
                <w:bCs w:val="0"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332" w:type="pct"/>
            <w:vAlign w:val="center"/>
          </w:tcPr>
          <w:p w:rsidR="00D535D2" w:rsidRPr="009D0A15" w:rsidRDefault="00D535D2" w:rsidP="00325A8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Уровень</w:t>
            </w: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образования</w:t>
            </w:r>
          </w:p>
        </w:tc>
        <w:tc>
          <w:tcPr>
            <w:tcW w:w="413" w:type="pct"/>
          </w:tcPr>
          <w:p w:rsidR="00D535D2" w:rsidRPr="009D0A15" w:rsidRDefault="00D535D2" w:rsidP="00FC45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413" w:type="pct"/>
            <w:vAlign w:val="center"/>
          </w:tcPr>
          <w:p w:rsidR="00D535D2" w:rsidRPr="009D0A15" w:rsidRDefault="00D535D2" w:rsidP="00FC45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Специальность</w:t>
            </w: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по диплому</w:t>
            </w:r>
          </w:p>
        </w:tc>
        <w:tc>
          <w:tcPr>
            <w:tcW w:w="449" w:type="pct"/>
            <w:vAlign w:val="center"/>
          </w:tcPr>
          <w:p w:rsidR="00D535D2" w:rsidRPr="009D0A15" w:rsidRDefault="00D535D2" w:rsidP="005F74C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Квалификация</w:t>
            </w: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по диплому</w:t>
            </w:r>
          </w:p>
        </w:tc>
        <w:tc>
          <w:tcPr>
            <w:tcW w:w="600" w:type="pct"/>
          </w:tcPr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310" w:type="pct"/>
          </w:tcPr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Ученая степень/</w:t>
            </w:r>
          </w:p>
          <w:p w:rsidR="00D535D2" w:rsidRPr="009D0A15" w:rsidRDefault="007B7B9C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Ученое </w:t>
            </w:r>
            <w:r w:rsidR="00D535D2"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звание</w:t>
            </w:r>
          </w:p>
        </w:tc>
        <w:tc>
          <w:tcPr>
            <w:tcW w:w="390" w:type="pct"/>
            <w:vAlign w:val="center"/>
          </w:tcPr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403" w:type="pct"/>
            <w:vAlign w:val="center"/>
          </w:tcPr>
          <w:p w:rsidR="00D535D2" w:rsidRPr="009D0A15" w:rsidRDefault="00D535D2" w:rsidP="00BF7F8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595" w:type="pct"/>
            <w:vAlign w:val="center"/>
          </w:tcPr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Данные о повышении квалификации</w:t>
            </w:r>
          </w:p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 (или) профессиональной переподготовке</w:t>
            </w:r>
          </w:p>
        </w:tc>
        <w:tc>
          <w:tcPr>
            <w:tcW w:w="276" w:type="pct"/>
            <w:vAlign w:val="center"/>
          </w:tcPr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Общий</w:t>
            </w:r>
          </w:p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стаж</w:t>
            </w:r>
          </w:p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работы</w:t>
            </w:r>
          </w:p>
        </w:tc>
        <w:tc>
          <w:tcPr>
            <w:tcW w:w="222" w:type="pct"/>
            <w:vAlign w:val="center"/>
          </w:tcPr>
          <w:p w:rsidR="00D535D2" w:rsidRPr="009D0A15" w:rsidRDefault="00D535D2" w:rsidP="00BF13F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Стаж работы по специальности</w:t>
            </w:r>
          </w:p>
        </w:tc>
      </w:tr>
      <w:tr w:rsidR="00D535D2" w:rsidRPr="009D0A15" w:rsidTr="009728B3">
        <w:tc>
          <w:tcPr>
            <w:tcW w:w="163" w:type="pct"/>
          </w:tcPr>
          <w:p w:rsidR="00D535D2" w:rsidRPr="009D0A15" w:rsidRDefault="00D535D2" w:rsidP="004123ED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120" w:line="220" w:lineRule="exact"/>
              <w:ind w:left="284" w:hanging="142"/>
              <w:jc w:val="left"/>
              <w:rPr>
                <w:rStyle w:val="211pt"/>
                <w:bCs/>
                <w:sz w:val="16"/>
                <w:szCs w:val="16"/>
              </w:rPr>
            </w:pPr>
          </w:p>
        </w:tc>
        <w:tc>
          <w:tcPr>
            <w:tcW w:w="434" w:type="pct"/>
          </w:tcPr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Козловцева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Анна Викторовна</w:t>
            </w:r>
          </w:p>
        </w:tc>
        <w:tc>
          <w:tcPr>
            <w:tcW w:w="332" w:type="pct"/>
          </w:tcPr>
          <w:p w:rsidR="00D535D2" w:rsidRPr="009D0A15" w:rsidRDefault="002918E3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D535D2" w:rsidRPr="009D0A15" w:rsidRDefault="00D535D2" w:rsidP="00141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Кабардино-</w:t>
            </w:r>
          </w:p>
          <w:p w:rsidR="00D535D2" w:rsidRPr="009D0A15" w:rsidRDefault="00D535D2" w:rsidP="00141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Балкарский государственный университет,</w:t>
            </w:r>
          </w:p>
          <w:p w:rsidR="00D535D2" w:rsidRPr="009D0A15" w:rsidRDefault="00D535D2" w:rsidP="00141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1981 год,</w:t>
            </w:r>
          </w:p>
          <w:p w:rsidR="00D535D2" w:rsidRPr="009D0A15" w:rsidRDefault="00D535D2" w:rsidP="00141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ГОУВПО «Орловская региональная академия государственной службы»</w:t>
            </w:r>
          </w:p>
          <w:p w:rsidR="00D535D2" w:rsidRPr="009D0A15" w:rsidRDefault="00D535D2" w:rsidP="00141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2005 год</w:t>
            </w:r>
          </w:p>
          <w:p w:rsidR="00D535D2" w:rsidRPr="009D0A15" w:rsidRDefault="00D535D2" w:rsidP="0001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600" w:type="pct"/>
          </w:tcPr>
          <w:p w:rsidR="000970D0" w:rsidRPr="009D0A15" w:rsidRDefault="000970D0" w:rsidP="00B868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Соответствие занимаемой должности </w:t>
            </w:r>
          </w:p>
          <w:p w:rsidR="000970D0" w:rsidRPr="009D0A15" w:rsidRDefault="000970D0" w:rsidP="000970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02.04.2020</w:t>
            </w:r>
          </w:p>
          <w:p w:rsidR="000970D0" w:rsidRPr="009D0A15" w:rsidRDefault="000970D0" w:rsidP="000970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Приказ управления образования г. Белгорода</w:t>
            </w:r>
          </w:p>
          <w:p w:rsidR="000970D0" w:rsidRPr="009D0A15" w:rsidRDefault="000970D0" w:rsidP="000970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№ 463</w:t>
            </w:r>
          </w:p>
          <w:p w:rsidR="004B40F7" w:rsidRPr="009D0A15" w:rsidRDefault="004B40F7" w:rsidP="004B40F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4B40F7" w:rsidRPr="009D0A15" w:rsidRDefault="004B40F7" w:rsidP="004B40F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02.04.2015</w:t>
            </w:r>
          </w:p>
          <w:p w:rsidR="004B40F7" w:rsidRPr="009D0A15" w:rsidRDefault="004B40F7" w:rsidP="004B40F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Приказ управления образования г. Белгорода</w:t>
            </w:r>
          </w:p>
          <w:p w:rsidR="004B40F7" w:rsidRPr="009D0A15" w:rsidRDefault="004B40F7" w:rsidP="004B40F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№ 604</w:t>
            </w:r>
          </w:p>
          <w:p w:rsidR="000970D0" w:rsidRPr="009D0A15" w:rsidRDefault="000970D0" w:rsidP="00B868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D535D2" w:rsidRPr="009D0A15" w:rsidRDefault="007B7B9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директор</w:t>
            </w:r>
          </w:p>
        </w:tc>
        <w:tc>
          <w:tcPr>
            <w:tcW w:w="403" w:type="pct"/>
          </w:tcPr>
          <w:p w:rsidR="00D535D2" w:rsidRPr="009D0A15" w:rsidRDefault="00D535D2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C25C9F" w:rsidRPr="009D0A15" w:rsidRDefault="00C25C9F" w:rsidP="00C25C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28.03.2023-10.04.2023</w:t>
            </w:r>
          </w:p>
          <w:p w:rsidR="00C25C9F" w:rsidRPr="009D0A15" w:rsidRDefault="00C25C9F" w:rsidP="00C25C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ЦДПО «Экстерн»</w:t>
            </w:r>
          </w:p>
          <w:p w:rsidR="00C25C9F" w:rsidRPr="009D0A15" w:rsidRDefault="00C25C9F" w:rsidP="00C25C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«Медиация в образовательной организации»</w:t>
            </w:r>
          </w:p>
          <w:p w:rsidR="00C25C9F" w:rsidRPr="009D0A15" w:rsidRDefault="00C25C9F" w:rsidP="00C25C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BB52BD" w:rsidRPr="009D0A15" w:rsidRDefault="00BB52BD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30.05.2022-04.07.2022</w:t>
            </w:r>
          </w:p>
          <w:p w:rsidR="00BB52BD" w:rsidRPr="009D0A15" w:rsidRDefault="00BB52BD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ФГАОУДПО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:rsidR="00BB52BD" w:rsidRPr="009D0A15" w:rsidRDefault="00BB52BD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«Внутренняя система оценки качества образования»</w:t>
            </w:r>
          </w:p>
          <w:p w:rsidR="00BB52BD" w:rsidRPr="009D0A15" w:rsidRDefault="00BB52BD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BB52BD" w:rsidRPr="009D0A15" w:rsidRDefault="00BB52BD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230000026588</w:t>
            </w:r>
          </w:p>
          <w:p w:rsidR="0034119D" w:rsidRPr="009D0A15" w:rsidRDefault="0034119D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34119D" w:rsidRPr="009D0A15" w:rsidRDefault="0034119D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34119D" w:rsidRPr="009D0A15" w:rsidRDefault="007F5A36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="0034119D" w:rsidRPr="009D0A15">
              <w:rPr>
                <w:rFonts w:ascii="Times New Roman" w:hAnsi="Times New Roman" w:cs="Times New Roman"/>
                <w:sz w:val="16"/>
                <w:szCs w:val="16"/>
              </w:rPr>
              <w:t>казание первой помощи в образовательных учреждениях»</w:t>
            </w:r>
          </w:p>
          <w:p w:rsidR="0034119D" w:rsidRPr="009D0A15" w:rsidRDefault="0034119D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34119D" w:rsidRPr="009D0A15" w:rsidRDefault="00E5001E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4119D" w:rsidRPr="009D0A15">
              <w:rPr>
                <w:rFonts w:ascii="Times New Roman" w:hAnsi="Times New Roman" w:cs="Times New Roman"/>
                <w:sz w:val="16"/>
                <w:szCs w:val="16"/>
              </w:rPr>
              <w:t>248265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535D2" w:rsidRPr="009D0A15" w:rsidRDefault="00D535D2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76" w:type="pct"/>
          </w:tcPr>
          <w:p w:rsidR="00D535D2" w:rsidRPr="009D0A15" w:rsidRDefault="00B56C1B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222" w:type="pct"/>
          </w:tcPr>
          <w:p w:rsidR="00D535D2" w:rsidRPr="009D0A15" w:rsidRDefault="00052744" w:rsidP="00B56C1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B56C1B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8F3E9D" w:rsidRPr="009D0A15" w:rsidTr="009728B3">
        <w:tc>
          <w:tcPr>
            <w:tcW w:w="163" w:type="pct"/>
          </w:tcPr>
          <w:p w:rsidR="008F3E9D" w:rsidRPr="009D0A15" w:rsidRDefault="008F3E9D" w:rsidP="004123ED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120" w:line="220" w:lineRule="exact"/>
              <w:ind w:left="284" w:hanging="142"/>
              <w:jc w:val="left"/>
              <w:rPr>
                <w:rStyle w:val="211pt"/>
                <w:bCs/>
                <w:sz w:val="16"/>
                <w:szCs w:val="16"/>
              </w:rPr>
            </w:pPr>
          </w:p>
        </w:tc>
        <w:tc>
          <w:tcPr>
            <w:tcW w:w="434" w:type="pct"/>
          </w:tcPr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Абрамов Александр Григорьевич</w:t>
            </w:r>
          </w:p>
        </w:tc>
        <w:tc>
          <w:tcPr>
            <w:tcW w:w="332" w:type="pct"/>
          </w:tcPr>
          <w:p w:rsidR="008F3E9D" w:rsidRPr="009D0A15" w:rsidRDefault="008F3E9D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</w:t>
            </w: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е-</w:t>
            </w:r>
            <w:proofErr w:type="gram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413" w:type="pct"/>
          </w:tcPr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Магаданский политехнический техникум, 1981 год</w:t>
            </w: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ГТ № 489461</w:t>
            </w: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ООО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Инфоурок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№84086</w:t>
            </w:r>
          </w:p>
        </w:tc>
        <w:tc>
          <w:tcPr>
            <w:tcW w:w="413" w:type="pct"/>
          </w:tcPr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Товароведение и организация торговли промышленными товарами</w:t>
            </w: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«Товаровед»</w:t>
            </w: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F3E9D" w:rsidRPr="009D0A15" w:rsidRDefault="008F3E9D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«Педагогика дополнительного образования детей и взрослых»</w:t>
            </w:r>
          </w:p>
          <w:p w:rsidR="008F3E9D" w:rsidRPr="009D0A15" w:rsidRDefault="008F3E9D" w:rsidP="00B36F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</w:tcPr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626F" w:rsidRPr="009D0A15" w:rsidRDefault="001F626F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F3E9D" w:rsidRPr="009D0A15" w:rsidRDefault="008F3E9D" w:rsidP="001F626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Педагогика дополнительного образования детей и взрослых</w:t>
            </w:r>
          </w:p>
        </w:tc>
        <w:tc>
          <w:tcPr>
            <w:tcW w:w="600" w:type="pct"/>
          </w:tcPr>
          <w:p w:rsidR="008F3E9D" w:rsidRPr="009D0A15" w:rsidRDefault="008F3E9D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:rsidR="008F3E9D" w:rsidRPr="009D0A15" w:rsidRDefault="008F3E9D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F3E9D" w:rsidRPr="009D0A15" w:rsidRDefault="008F3E9D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 дополнительного образования</w:t>
            </w:r>
          </w:p>
        </w:tc>
        <w:tc>
          <w:tcPr>
            <w:tcW w:w="403" w:type="pct"/>
          </w:tcPr>
          <w:p w:rsidR="008F3E9D" w:rsidRPr="009D0A15" w:rsidRDefault="008F3E9D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60027C" w:rsidRPr="009D0A15" w:rsidRDefault="006002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27C" w:rsidRPr="009D0A15" w:rsidRDefault="006002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20.03.2023-29.03.2023</w:t>
            </w:r>
          </w:p>
          <w:p w:rsidR="0060027C" w:rsidRPr="009D0A15" w:rsidRDefault="006002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0027C" w:rsidRPr="009D0A15" w:rsidRDefault="006002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«Педагог дополнительного образования: и6нструменты профессиональной деятельности»</w:t>
            </w:r>
          </w:p>
          <w:p w:rsidR="0060027C" w:rsidRPr="009D0A15" w:rsidRDefault="006002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60027C" w:rsidRPr="009D0A15" w:rsidRDefault="006002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3127 00060452</w:t>
            </w:r>
          </w:p>
          <w:p w:rsidR="004836DA" w:rsidRPr="009D0A15" w:rsidRDefault="004836DA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17.02.2022</w:t>
            </w:r>
          </w:p>
          <w:p w:rsidR="004836DA" w:rsidRPr="009D0A15" w:rsidRDefault="004836DA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Образования»</w:t>
            </w:r>
          </w:p>
          <w:p w:rsidR="004836DA" w:rsidRPr="009D0A15" w:rsidRDefault="004836DA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в области дополнительного образования детей»</w:t>
            </w:r>
          </w:p>
          <w:p w:rsidR="004836DA" w:rsidRPr="009D0A15" w:rsidRDefault="004836DA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 часов</w:t>
            </w:r>
          </w:p>
          <w:p w:rsidR="004836DA" w:rsidRPr="009D0A15" w:rsidRDefault="004836DA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289327</w:t>
            </w:r>
          </w:p>
          <w:p w:rsidR="008F3E9D" w:rsidRPr="009D0A15" w:rsidRDefault="008F3E9D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F3E9D" w:rsidRPr="009D0A15" w:rsidRDefault="008F3E9D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F3E9D" w:rsidRPr="009D0A15" w:rsidRDefault="008F3E9D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F3E9D" w:rsidRPr="009D0A15" w:rsidRDefault="008F3E9D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F3E9D" w:rsidRPr="009D0A15" w:rsidRDefault="008F3E9D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248379</w:t>
            </w:r>
          </w:p>
          <w:p w:rsidR="008F3E9D" w:rsidRPr="009D0A15" w:rsidRDefault="008F3E9D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F3E9D" w:rsidRPr="009D0A15" w:rsidRDefault="00B56C1B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51</w:t>
            </w:r>
          </w:p>
        </w:tc>
        <w:tc>
          <w:tcPr>
            <w:tcW w:w="222" w:type="pct"/>
          </w:tcPr>
          <w:p w:rsidR="008F3E9D" w:rsidRPr="009D0A15" w:rsidRDefault="00B56C1B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F3E9D" w:rsidRPr="009D0A15" w:rsidTr="009728B3">
        <w:tc>
          <w:tcPr>
            <w:tcW w:w="163" w:type="pct"/>
          </w:tcPr>
          <w:p w:rsidR="008F3E9D" w:rsidRPr="009D0A15" w:rsidRDefault="008F3E9D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" w:name="_Hlk505245652"/>
          </w:p>
        </w:tc>
        <w:tc>
          <w:tcPr>
            <w:tcW w:w="434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Аксёнова Галина Николаевна</w:t>
            </w:r>
          </w:p>
        </w:tc>
        <w:tc>
          <w:tcPr>
            <w:tcW w:w="332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F3E9D" w:rsidRPr="009D0A15" w:rsidRDefault="008F3E9D" w:rsidP="0001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F3E9D" w:rsidRPr="009D0A15" w:rsidRDefault="008F3E9D" w:rsidP="0001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Актюбинский  педагогический институт им. Х.К.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Жубанова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1990 год</w:t>
            </w:r>
          </w:p>
          <w:p w:rsidR="008F3E9D" w:rsidRPr="009D0A15" w:rsidRDefault="008F3E9D" w:rsidP="0001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РВ № 138922</w:t>
            </w:r>
          </w:p>
          <w:p w:rsidR="008F3E9D" w:rsidRPr="009D0A15" w:rsidRDefault="008F3E9D" w:rsidP="001324C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психология дошкольная</w:t>
            </w:r>
          </w:p>
        </w:tc>
        <w:tc>
          <w:tcPr>
            <w:tcW w:w="449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Методист по дошкольному воспитанию, преподаватель психологии и педагогики дошкольной</w:t>
            </w: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F3E9D" w:rsidRPr="009D0A15" w:rsidRDefault="008F3E9D" w:rsidP="005156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F3E9D" w:rsidRPr="009D0A15" w:rsidRDefault="008F3E9D" w:rsidP="005156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23.04.2020</w:t>
            </w:r>
          </w:p>
          <w:p w:rsidR="008F3E9D" w:rsidRPr="009D0A15" w:rsidRDefault="008F3E9D" w:rsidP="005156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№1159 от 27.04.2020  </w:t>
            </w:r>
          </w:p>
        </w:tc>
        <w:tc>
          <w:tcPr>
            <w:tcW w:w="310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46279D" w:rsidRPr="009D0A15" w:rsidRDefault="00D83C82" w:rsidP="00D83C82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28.06.2023-04.07.2023</w:t>
            </w:r>
          </w:p>
          <w:p w:rsidR="00D83C82" w:rsidRPr="009D0A15" w:rsidRDefault="00D83C82" w:rsidP="00D83C82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D83C82" w:rsidRPr="009D0A15" w:rsidRDefault="00D83C82" w:rsidP="00D83C82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преподавания ОРКЭ в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соответсвии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обновленными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ФГОС»</w:t>
            </w:r>
          </w:p>
          <w:p w:rsidR="00D83C82" w:rsidRPr="009D0A15" w:rsidRDefault="00D83C82" w:rsidP="00D83C82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80 часов</w:t>
            </w:r>
          </w:p>
          <w:p w:rsidR="00D83C82" w:rsidRPr="009D0A15" w:rsidRDefault="00D83C82" w:rsidP="00D83C82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ПК № 1042281</w:t>
            </w:r>
          </w:p>
          <w:p w:rsidR="0046279D" w:rsidRPr="009D0A15" w:rsidRDefault="0046279D" w:rsidP="004627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6279D" w:rsidRPr="009D0A15" w:rsidRDefault="0046279D" w:rsidP="0046279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 требований обновленных ФГОС НОО, ФГОС ООО, в работе учителя»</w:t>
            </w:r>
          </w:p>
          <w:p w:rsidR="0046279D" w:rsidRPr="009D0A15" w:rsidRDefault="0046279D" w:rsidP="0046279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46279D" w:rsidRPr="009D0A15" w:rsidRDefault="0046279D" w:rsidP="0046279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3127 00061453</w:t>
            </w:r>
          </w:p>
          <w:p w:rsidR="00113B0E" w:rsidRPr="009D0A15" w:rsidRDefault="0046279D" w:rsidP="0046279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13B0E" w:rsidRPr="009D0A15">
              <w:rPr>
                <w:rFonts w:ascii="Times New Roman" w:hAnsi="Times New Roman" w:cs="Times New Roman"/>
                <w:sz w:val="16"/>
                <w:szCs w:val="16"/>
              </w:rPr>
              <w:t>13.02.2023-17.02.2023</w:t>
            </w:r>
          </w:p>
          <w:p w:rsidR="00113B0E" w:rsidRPr="009D0A15" w:rsidRDefault="00113B0E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3B0E" w:rsidRPr="009D0A15" w:rsidRDefault="00113B0E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113B0E" w:rsidRPr="009D0A15" w:rsidRDefault="00113B0E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113B0E" w:rsidRPr="009D0A15" w:rsidRDefault="00113B0E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3127 00057706</w:t>
            </w:r>
          </w:p>
          <w:p w:rsidR="00357832" w:rsidRPr="009D0A15" w:rsidRDefault="00357832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832" w:rsidRPr="009D0A15" w:rsidRDefault="00357832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22.08.2022-15.01.2023</w:t>
            </w:r>
          </w:p>
          <w:p w:rsidR="00357832" w:rsidRPr="009D0A15" w:rsidRDefault="00357832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357832" w:rsidRPr="009D0A15" w:rsidRDefault="00357832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</w:t>
            </w:r>
            <w:r w:rsidR="009677E8" w:rsidRPr="009D0A1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ирование: от теории к практике»</w:t>
            </w:r>
          </w:p>
          <w:p w:rsidR="00357832" w:rsidRPr="009D0A15" w:rsidRDefault="00357832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357832" w:rsidRPr="009D0A15" w:rsidRDefault="00357832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311803200117</w:t>
            </w:r>
          </w:p>
          <w:p w:rsidR="000B10A1" w:rsidRPr="009D0A15" w:rsidRDefault="000B10A1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27.11.2022 год</w:t>
            </w:r>
          </w:p>
          <w:p w:rsidR="000B10A1" w:rsidRPr="009D0A15" w:rsidRDefault="000B10A1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0B10A1" w:rsidRPr="009D0A15" w:rsidRDefault="000B10A1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0B10A1" w:rsidRPr="009D0A15" w:rsidRDefault="000B10A1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0B10A1" w:rsidRPr="009D0A15" w:rsidRDefault="000B10A1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319128</w:t>
            </w:r>
          </w:p>
          <w:p w:rsidR="006049B7" w:rsidRPr="009D0A15" w:rsidRDefault="006049B7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6049B7" w:rsidRPr="009D0A15" w:rsidRDefault="006049B7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ОГБУ «Белгородский информационный фонд»</w:t>
            </w:r>
          </w:p>
          <w:p w:rsidR="006049B7" w:rsidRPr="009D0A15" w:rsidRDefault="006049B7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6049B7" w:rsidRPr="009D0A15" w:rsidRDefault="006049B7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6049B7" w:rsidRPr="009D0A15" w:rsidRDefault="006049B7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311803196904</w:t>
            </w:r>
          </w:p>
          <w:p w:rsidR="00A81A5D" w:rsidRPr="009D0A15" w:rsidRDefault="00A81A5D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A81A5D" w:rsidRPr="009D0A15" w:rsidRDefault="00A81A5D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A81A5D" w:rsidRPr="009D0A15" w:rsidRDefault="00A81A5D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A81A5D" w:rsidRPr="009D0A15" w:rsidRDefault="00A81A5D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A81A5D" w:rsidRPr="009D0A15" w:rsidRDefault="00A81A5D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463-1199476</w:t>
            </w:r>
          </w:p>
          <w:p w:rsidR="008F3E9D" w:rsidRPr="009D0A15" w:rsidRDefault="008F3E9D" w:rsidP="009A7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F3E9D" w:rsidRPr="009D0A15" w:rsidRDefault="008F3E9D" w:rsidP="009A7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F3E9D" w:rsidRPr="009D0A15" w:rsidRDefault="008F3E9D" w:rsidP="009A7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F3E9D" w:rsidRPr="009D0A15" w:rsidRDefault="008F3E9D" w:rsidP="009A7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F3E9D" w:rsidRPr="009D0A15" w:rsidRDefault="008F3E9D" w:rsidP="009A7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(248283)</w:t>
            </w:r>
          </w:p>
          <w:p w:rsidR="008F3E9D" w:rsidRPr="009D0A15" w:rsidRDefault="008F3E9D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F3E9D" w:rsidRPr="009D0A15" w:rsidRDefault="00B56C1B" w:rsidP="004123ED">
            <w:pPr>
              <w:ind w:left="-11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39</w:t>
            </w:r>
            <w:r w:rsidR="008F3E9D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2" w:type="pct"/>
          </w:tcPr>
          <w:p w:rsidR="008F3E9D" w:rsidRPr="009D0A15" w:rsidRDefault="00B56C1B" w:rsidP="004123ED">
            <w:pPr>
              <w:ind w:left="-6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</w:tr>
      <w:tr w:rsidR="008F3E9D" w:rsidRPr="009D0A15" w:rsidTr="009728B3">
        <w:tc>
          <w:tcPr>
            <w:tcW w:w="163" w:type="pct"/>
          </w:tcPr>
          <w:p w:rsidR="008F3E9D" w:rsidRPr="009D0A15" w:rsidRDefault="008F3E9D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Ахтырская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332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F44585" w:rsidRPr="009D0A15" w:rsidRDefault="00F44585" w:rsidP="0001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F44585" w:rsidRPr="009D0A15" w:rsidRDefault="008F3E9D" w:rsidP="00F44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="00F44585" w:rsidRPr="009D0A15">
              <w:rPr>
                <w:rFonts w:ascii="Times New Roman" w:hAnsi="Times New Roman" w:cs="Times New Roman"/>
                <w:sz w:val="16"/>
                <w:szCs w:val="16"/>
              </w:rPr>
              <w:t>городский государственный университет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2007, </w:t>
            </w:r>
          </w:p>
          <w:p w:rsidR="00F44585" w:rsidRPr="009D0A15" w:rsidRDefault="00F44585" w:rsidP="00F44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585" w:rsidRPr="009D0A15" w:rsidRDefault="00F44585" w:rsidP="00F44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F4458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Белгородское </w:t>
            </w:r>
            <w:r w:rsidR="00F44585" w:rsidRPr="009D0A15">
              <w:rPr>
                <w:rFonts w:ascii="Times New Roman" w:hAnsi="Times New Roman" w:cs="Times New Roman"/>
                <w:sz w:val="16"/>
                <w:szCs w:val="16"/>
              </w:rPr>
              <w:t>Педагогическое училище, 1989 год</w:t>
            </w:r>
          </w:p>
        </w:tc>
        <w:tc>
          <w:tcPr>
            <w:tcW w:w="413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Государственное и муниципальное управление</w:t>
            </w: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449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Менеджер</w:t>
            </w: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00" w:type="pct"/>
          </w:tcPr>
          <w:p w:rsidR="008F3E9D" w:rsidRPr="009D0A15" w:rsidRDefault="008F3E9D" w:rsidP="00951FE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Соответствие занимаемой должности </w:t>
            </w:r>
          </w:p>
          <w:p w:rsidR="008F3E9D" w:rsidRPr="009D0A15" w:rsidRDefault="008F3E9D" w:rsidP="00951FE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21.10.2020</w:t>
            </w:r>
          </w:p>
          <w:p w:rsidR="008F3E9D" w:rsidRPr="009D0A15" w:rsidRDefault="008F3E9D" w:rsidP="00951FE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Приказ управления образования г. Белгорода</w:t>
            </w:r>
          </w:p>
          <w:p w:rsidR="008F3E9D" w:rsidRPr="009D0A15" w:rsidRDefault="008F3E9D" w:rsidP="00951FE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№ 1113</w:t>
            </w:r>
          </w:p>
          <w:p w:rsidR="008F3E9D" w:rsidRPr="009D0A15" w:rsidRDefault="008F3E9D" w:rsidP="000E6BA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Заместитель директора</w:t>
            </w:r>
          </w:p>
        </w:tc>
        <w:tc>
          <w:tcPr>
            <w:tcW w:w="403" w:type="pct"/>
          </w:tcPr>
          <w:p w:rsidR="008F3E9D" w:rsidRPr="009D0A15" w:rsidRDefault="008F3E9D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EF7DE6" w:rsidRPr="009D0A15" w:rsidRDefault="00EF7DE6" w:rsidP="00EF7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28.03.2023-10.04.2023</w:t>
            </w:r>
          </w:p>
          <w:p w:rsidR="00EF7DE6" w:rsidRPr="009D0A15" w:rsidRDefault="00EF7DE6" w:rsidP="00EF7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ЦДПО «Экстерн»</w:t>
            </w:r>
          </w:p>
          <w:p w:rsidR="00EF7DE6" w:rsidRPr="009D0A15" w:rsidRDefault="00EF7DE6" w:rsidP="00EF7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«Медиация в образовательной организации»</w:t>
            </w:r>
          </w:p>
          <w:p w:rsidR="00EF7DE6" w:rsidRPr="009D0A15" w:rsidRDefault="00EF7DE6" w:rsidP="00EF7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0DF1" w:rsidRPr="009D0A15" w:rsidRDefault="008C0DF1" w:rsidP="008C0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30.05.2022-04.07.2022</w:t>
            </w:r>
          </w:p>
          <w:p w:rsidR="008C0DF1" w:rsidRPr="009D0A15" w:rsidRDefault="008C0DF1" w:rsidP="008C0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ФГАОУДПО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:rsidR="008C0DF1" w:rsidRPr="009D0A15" w:rsidRDefault="008C0DF1" w:rsidP="008C0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«Внутренняя система оценки качества образования»</w:t>
            </w:r>
          </w:p>
          <w:p w:rsidR="008C0DF1" w:rsidRPr="009D0A15" w:rsidRDefault="008C0DF1" w:rsidP="008C0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0DF1" w:rsidRPr="009D0A15" w:rsidRDefault="008C0DF1" w:rsidP="008C0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230000026432</w:t>
            </w:r>
          </w:p>
          <w:p w:rsidR="008F3E9D" w:rsidRPr="009D0A15" w:rsidRDefault="008F3E9D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F3E9D" w:rsidRPr="009D0A15" w:rsidRDefault="008F3E9D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F3E9D" w:rsidRPr="009D0A15" w:rsidRDefault="008F3E9D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F3E9D" w:rsidRPr="009D0A15" w:rsidRDefault="008F3E9D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F3E9D" w:rsidRPr="009D0A15" w:rsidRDefault="008F3E9D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(248266)</w:t>
            </w:r>
          </w:p>
          <w:p w:rsidR="008F3E9D" w:rsidRPr="009D0A15" w:rsidRDefault="008F3E9D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F3E9D" w:rsidRPr="009D0A15" w:rsidRDefault="008F3E9D" w:rsidP="004123ED">
            <w:pPr>
              <w:ind w:left="-11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3</w:t>
            </w:r>
            <w:r w:rsidR="00B56C1B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</w:tcPr>
          <w:p w:rsidR="008F3E9D" w:rsidRPr="009D0A15" w:rsidRDefault="00B56C1B" w:rsidP="004123ED">
            <w:pPr>
              <w:ind w:left="-6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</w:tr>
      <w:tr w:rsidR="008F3E9D" w:rsidRPr="009D0A15" w:rsidTr="009728B3">
        <w:trPr>
          <w:trHeight w:val="406"/>
        </w:trPr>
        <w:tc>
          <w:tcPr>
            <w:tcW w:w="163" w:type="pct"/>
          </w:tcPr>
          <w:p w:rsidR="008F3E9D" w:rsidRPr="009D0A15" w:rsidRDefault="008F3E9D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F3E9D" w:rsidRPr="009D0A15" w:rsidRDefault="00261AC7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Артё</w:t>
            </w:r>
            <w:r w:rsidR="008F3E9D"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мова</w:t>
            </w:r>
            <w:proofErr w:type="spellEnd"/>
            <w:r w:rsidR="008F3E9D"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Елена Анатольевна</w:t>
            </w:r>
          </w:p>
        </w:tc>
        <w:tc>
          <w:tcPr>
            <w:tcW w:w="332" w:type="pct"/>
          </w:tcPr>
          <w:p w:rsidR="008F3E9D" w:rsidRPr="009D0A15" w:rsidRDefault="008F3E9D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F3E9D" w:rsidRPr="009D0A15" w:rsidRDefault="008F3E9D" w:rsidP="000E592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Белгородский государственны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lastRenderedPageBreak/>
              <w:t>й институт искусств и культуры», 2016</w:t>
            </w:r>
          </w:p>
          <w:p w:rsidR="008F3E9D" w:rsidRPr="009D0A15" w:rsidRDefault="008F3E9D" w:rsidP="000E592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113105 0440358</w:t>
            </w:r>
          </w:p>
          <w:p w:rsidR="008F3E9D" w:rsidRPr="009D0A15" w:rsidRDefault="008F3E9D" w:rsidP="000E592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8F3E9D" w:rsidRPr="009D0A15" w:rsidRDefault="008F3E9D" w:rsidP="003B5E8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Белгородский региональной институт повышения квалификации и профессиональной переподготовки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413" w:type="pct"/>
          </w:tcPr>
          <w:p w:rsidR="008F3E9D" w:rsidRPr="009D0A15" w:rsidRDefault="008F3E9D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Дизайнер </w:t>
            </w: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Педагог общего образования</w:t>
            </w:r>
          </w:p>
        </w:tc>
        <w:tc>
          <w:tcPr>
            <w:tcW w:w="449" w:type="pct"/>
          </w:tcPr>
          <w:p w:rsidR="008F3E9D" w:rsidRPr="009D0A15" w:rsidRDefault="008F3E9D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дизайн</w:t>
            </w: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E9D" w:rsidRPr="009D0A15" w:rsidRDefault="008F3E9D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600" w:type="pct"/>
          </w:tcPr>
          <w:p w:rsidR="008F3E9D" w:rsidRPr="009D0A15" w:rsidRDefault="008F3E9D" w:rsidP="006E30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Первая.</w:t>
            </w:r>
          </w:p>
          <w:p w:rsidR="008F3E9D" w:rsidRPr="009D0A15" w:rsidRDefault="008F3E9D" w:rsidP="006E30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28.12.2020</w:t>
            </w:r>
          </w:p>
          <w:p w:rsidR="008F3E9D" w:rsidRPr="009D0A15" w:rsidRDefault="008F3E9D" w:rsidP="006E30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Приказ департамента образования Белгородской области</w:t>
            </w:r>
          </w:p>
          <w:p w:rsidR="008F3E9D" w:rsidRPr="009D0A15" w:rsidRDefault="008F3E9D" w:rsidP="006E30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№3263 от 28.12.2020</w:t>
            </w:r>
          </w:p>
        </w:tc>
        <w:tc>
          <w:tcPr>
            <w:tcW w:w="310" w:type="pct"/>
          </w:tcPr>
          <w:p w:rsidR="008F3E9D" w:rsidRPr="009D0A15" w:rsidRDefault="008F3E9D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-</w:t>
            </w:r>
          </w:p>
        </w:tc>
        <w:tc>
          <w:tcPr>
            <w:tcW w:w="390" w:type="pct"/>
          </w:tcPr>
          <w:p w:rsidR="008F3E9D" w:rsidRPr="009D0A15" w:rsidRDefault="008F3E9D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F3E9D" w:rsidRPr="009D0A15" w:rsidRDefault="008F3E9D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ИЗО</w:t>
            </w:r>
          </w:p>
        </w:tc>
        <w:tc>
          <w:tcPr>
            <w:tcW w:w="595" w:type="pct"/>
          </w:tcPr>
          <w:p w:rsidR="00C472BD" w:rsidRPr="009D0A15" w:rsidRDefault="00C472BD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13.03.2023-22.032023</w:t>
            </w:r>
          </w:p>
          <w:p w:rsidR="00C472BD" w:rsidRPr="009D0A15" w:rsidRDefault="00C472BD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703A" w:rsidRPr="009D0A15" w:rsidRDefault="006E703A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«Формирование профессиональных компетенций учителей изобразительного искусства в усло</w:t>
            </w:r>
            <w:r w:rsidR="00681334" w:rsidRPr="009D0A15">
              <w:rPr>
                <w:rFonts w:ascii="Times New Roman" w:hAnsi="Times New Roman" w:cs="Times New Roman"/>
                <w:sz w:val="16"/>
                <w:szCs w:val="16"/>
              </w:rPr>
              <w:t>виях реализации предметной Концепции»</w:t>
            </w:r>
          </w:p>
          <w:p w:rsidR="00681334" w:rsidRPr="009D0A15" w:rsidRDefault="00681334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681334" w:rsidRPr="009D0A15" w:rsidRDefault="00681334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3127000600042</w:t>
            </w:r>
          </w:p>
          <w:p w:rsidR="00116154" w:rsidRPr="009D0A15" w:rsidRDefault="00116154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15.08.2022-26.08.2022</w:t>
            </w:r>
          </w:p>
          <w:p w:rsidR="00116154" w:rsidRPr="009D0A15" w:rsidRDefault="00116154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6154" w:rsidRPr="009D0A15" w:rsidRDefault="00116154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«Введение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ФГОС: нормативные документы, содержание, результат»</w:t>
            </w:r>
          </w:p>
          <w:p w:rsidR="00116154" w:rsidRPr="009D0A15" w:rsidRDefault="00116154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116154" w:rsidRPr="009D0A15" w:rsidRDefault="00116154" w:rsidP="00116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312700051272</w:t>
            </w:r>
          </w:p>
          <w:p w:rsidR="00261AC7" w:rsidRPr="009D0A15" w:rsidRDefault="00261AC7" w:rsidP="00261A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10.12.2021год</w:t>
            </w:r>
          </w:p>
          <w:p w:rsidR="00261AC7" w:rsidRPr="009D0A15" w:rsidRDefault="00261AC7" w:rsidP="00261A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261AC7" w:rsidRPr="009D0A15" w:rsidRDefault="00261AC7" w:rsidP="00261A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261AC7" w:rsidRPr="009D0A15" w:rsidRDefault="00261AC7" w:rsidP="00261A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261AC7" w:rsidRPr="009D0A15" w:rsidRDefault="00261AC7" w:rsidP="00261A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463-21676146</w:t>
            </w:r>
          </w:p>
          <w:p w:rsidR="008F3E9D" w:rsidRPr="009D0A15" w:rsidRDefault="008F3E9D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 год</w:t>
            </w:r>
          </w:p>
          <w:p w:rsidR="008F3E9D" w:rsidRPr="009D0A15" w:rsidRDefault="008F3E9D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F3E9D" w:rsidRPr="009D0A15" w:rsidRDefault="008F3E9D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F3E9D" w:rsidRPr="009D0A15" w:rsidRDefault="008F3E9D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F3E9D" w:rsidRPr="009D0A15" w:rsidRDefault="008F3E9D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(248177)</w:t>
            </w:r>
          </w:p>
          <w:p w:rsidR="008F3E9D" w:rsidRPr="009D0A15" w:rsidRDefault="008F3E9D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18.11.2020-28.12.2020</w:t>
            </w:r>
          </w:p>
          <w:p w:rsidR="008F3E9D" w:rsidRPr="009D0A15" w:rsidRDefault="008F3E9D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«Платформа новой школы»</w:t>
            </w:r>
          </w:p>
          <w:p w:rsidR="008F3E9D" w:rsidRPr="009D0A15" w:rsidRDefault="008F3E9D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«Персонализация образования в условиях цифровой трансформации в обществе»</w:t>
            </w:r>
          </w:p>
          <w:p w:rsidR="008F3E9D" w:rsidRPr="009D0A15" w:rsidRDefault="008F3E9D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F3E9D" w:rsidRPr="009D0A15" w:rsidRDefault="008F3E9D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(А № 001419)</w:t>
            </w:r>
          </w:p>
          <w:p w:rsidR="008F3E9D" w:rsidRPr="009D0A15" w:rsidRDefault="008F3E9D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F3E9D" w:rsidRPr="009D0A15" w:rsidRDefault="00B56C1B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8F3E9D" w:rsidRPr="009D0A15" w:rsidRDefault="00B56C1B" w:rsidP="000E59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EA4B86" w:rsidRPr="009D0A15" w:rsidTr="009728B3">
        <w:trPr>
          <w:trHeight w:val="406"/>
        </w:trPr>
        <w:tc>
          <w:tcPr>
            <w:tcW w:w="163" w:type="pct"/>
          </w:tcPr>
          <w:p w:rsidR="00EA4B86" w:rsidRPr="009D0A15" w:rsidRDefault="00EA4B86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" w:name="_GoBack"/>
            <w:bookmarkEnd w:id="1"/>
            <w:bookmarkEnd w:id="2"/>
          </w:p>
        </w:tc>
        <w:tc>
          <w:tcPr>
            <w:tcW w:w="434" w:type="pct"/>
          </w:tcPr>
          <w:p w:rsidR="00EA4B86" w:rsidRPr="009D0A15" w:rsidRDefault="00EA4B86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Базуев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Максим Анатольевич </w:t>
            </w:r>
          </w:p>
        </w:tc>
        <w:tc>
          <w:tcPr>
            <w:tcW w:w="332" w:type="pct"/>
          </w:tcPr>
          <w:p w:rsidR="00EA4B86" w:rsidRPr="009D0A15" w:rsidRDefault="00EA4B86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EA4B86" w:rsidRPr="009D0A15" w:rsidRDefault="00EA4B86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Белгородский государственный университет </w:t>
            </w:r>
          </w:p>
          <w:p w:rsidR="00EA4B86" w:rsidRPr="009D0A15" w:rsidRDefault="00EA4B86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ВСА 0158308</w:t>
            </w:r>
          </w:p>
          <w:p w:rsidR="00EA4B86" w:rsidRPr="009D0A15" w:rsidRDefault="00EA4B86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2004 год</w:t>
            </w:r>
          </w:p>
        </w:tc>
        <w:tc>
          <w:tcPr>
            <w:tcW w:w="413" w:type="pct"/>
          </w:tcPr>
          <w:p w:rsidR="00EA4B86" w:rsidRPr="009D0A15" w:rsidRDefault="00EA4B86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Математик. Преподаватель Математики</w:t>
            </w:r>
          </w:p>
        </w:tc>
        <w:tc>
          <w:tcPr>
            <w:tcW w:w="449" w:type="pct"/>
          </w:tcPr>
          <w:p w:rsidR="00EA4B86" w:rsidRPr="009D0A15" w:rsidRDefault="00EA4B86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Математика  </w:t>
            </w:r>
          </w:p>
        </w:tc>
        <w:tc>
          <w:tcPr>
            <w:tcW w:w="600" w:type="pct"/>
          </w:tcPr>
          <w:p w:rsidR="00EA4B86" w:rsidRPr="009D0A15" w:rsidRDefault="00EA4B86" w:rsidP="00EA4B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 квалификационная</w:t>
            </w:r>
          </w:p>
          <w:p w:rsidR="00EA4B86" w:rsidRPr="009D0A15" w:rsidRDefault="00EA4B86" w:rsidP="00EA4B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</w:t>
            </w:r>
          </w:p>
          <w:p w:rsidR="00EA4B86" w:rsidRPr="009D0A15" w:rsidRDefault="00EA4B86" w:rsidP="00EA4B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министерства  образования Белгородской области</w:t>
            </w:r>
          </w:p>
          <w:p w:rsidR="00EA4B86" w:rsidRPr="009D0A15" w:rsidRDefault="00EA4B86" w:rsidP="00EA4B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 1361 от 04.05.2022 года  </w:t>
            </w:r>
          </w:p>
        </w:tc>
        <w:tc>
          <w:tcPr>
            <w:tcW w:w="310" w:type="pct"/>
          </w:tcPr>
          <w:p w:rsidR="00EA4B86" w:rsidRPr="009D0A15" w:rsidRDefault="00EA4B86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EA4B86" w:rsidRPr="009D0A15" w:rsidRDefault="00EA4B86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EA4B86" w:rsidRPr="009D0A15" w:rsidRDefault="00EA4B86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информатика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CD4583" w:rsidRPr="009D0A15" w:rsidRDefault="0017525B" w:rsidP="0017525B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17525B" w:rsidRPr="009D0A15" w:rsidRDefault="0017525B" w:rsidP="0017525B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3127 00068680</w:t>
            </w:r>
          </w:p>
          <w:p w:rsidR="00CD4583" w:rsidRPr="009D0A15" w:rsidRDefault="00CD4583" w:rsidP="00CD4583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02.12.2022</w:t>
            </w:r>
          </w:p>
          <w:p w:rsidR="00CD4583" w:rsidRPr="009D0A15" w:rsidRDefault="00CD4583" w:rsidP="00CD4583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 педагогики» 16 часов</w:t>
            </w:r>
          </w:p>
          <w:p w:rsidR="00CD4583" w:rsidRPr="009D0A15" w:rsidRDefault="00CD4583" w:rsidP="00CD4583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помощи в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учреждениях»</w:t>
            </w:r>
          </w:p>
          <w:p w:rsidR="009677E8" w:rsidRPr="009D0A15" w:rsidRDefault="00CD4583" w:rsidP="00CD4583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319649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677E8" w:rsidRPr="009D0A15">
              <w:rPr>
                <w:rFonts w:ascii="Times New Roman" w:hAnsi="Times New Roman" w:cs="Times New Roman"/>
                <w:sz w:val="16"/>
                <w:szCs w:val="16"/>
              </w:rPr>
              <w:t>22.08.2022.-19.02.2023</w:t>
            </w:r>
          </w:p>
          <w:p w:rsidR="009677E8" w:rsidRPr="009D0A15" w:rsidRDefault="009677E8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9677E8" w:rsidRPr="009D0A15" w:rsidRDefault="009677E8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основы программирования»</w:t>
            </w:r>
          </w:p>
          <w:p w:rsidR="009677E8" w:rsidRPr="009D0A15" w:rsidRDefault="009677E8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9677E8" w:rsidRPr="009D0A15" w:rsidRDefault="009677E8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311803551184</w:t>
            </w:r>
          </w:p>
          <w:p w:rsidR="00EA4B86" w:rsidRPr="009D0A15" w:rsidRDefault="00EA4B86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18.01.2021-29.01.2021</w:t>
            </w:r>
          </w:p>
          <w:p w:rsidR="00EA4B86" w:rsidRPr="009D0A15" w:rsidRDefault="00EA4B86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A4B86" w:rsidRPr="009D0A15" w:rsidRDefault="00EA4B86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создания урока в системе дистанционного обучения для педагогов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- направлений образовательных организаций»</w:t>
            </w:r>
          </w:p>
          <w:p w:rsidR="00EA4B86" w:rsidRPr="009D0A15" w:rsidRDefault="00EA4B86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357832" w:rsidRPr="009D0A15" w:rsidRDefault="00EA4B86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312700029272</w:t>
            </w:r>
          </w:p>
          <w:p w:rsidR="00AF0234" w:rsidRPr="009D0A15" w:rsidRDefault="00AF0234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21.03.2022-01.04.2022</w:t>
            </w:r>
          </w:p>
          <w:p w:rsidR="00AF0234" w:rsidRPr="009D0A15" w:rsidRDefault="00AF0234" w:rsidP="00AF0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0234" w:rsidRPr="009D0A15" w:rsidRDefault="00AF0234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«Использования языка програ</w:t>
            </w:r>
            <w:r w:rsidR="00CB0C93" w:rsidRPr="009D0A1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мирования сверхвысокого уровня </w:t>
            </w:r>
            <w:proofErr w:type="spellStart"/>
            <w:r w:rsidR="00CB0C93"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Pyton</w:t>
            </w:r>
            <w:proofErr w:type="spellEnd"/>
            <w:r w:rsidR="00CB0C93"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в преподавании информатики</w:t>
            </w:r>
          </w:p>
          <w:p w:rsidR="00AF0234" w:rsidRPr="009D0A15" w:rsidRDefault="00AF0234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B86" w:rsidRPr="009D0A15" w:rsidRDefault="00EA4B86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EA4B86" w:rsidRPr="009D0A15" w:rsidRDefault="0092090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222" w:type="pct"/>
          </w:tcPr>
          <w:p w:rsidR="00EA4B86" w:rsidRPr="009D0A15" w:rsidRDefault="0092090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0A5ED0" w:rsidRPr="009D0A15" w:rsidTr="009728B3">
        <w:trPr>
          <w:trHeight w:val="406"/>
        </w:trPr>
        <w:tc>
          <w:tcPr>
            <w:tcW w:w="163" w:type="pct"/>
          </w:tcPr>
          <w:p w:rsidR="000A5ED0" w:rsidRPr="009D0A15" w:rsidRDefault="000A5ED0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0A5ED0" w:rsidRPr="009D0A15" w:rsidRDefault="000A5ED0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Божко Виктория Владимировна</w:t>
            </w:r>
          </w:p>
        </w:tc>
        <w:tc>
          <w:tcPr>
            <w:tcW w:w="332" w:type="pct"/>
          </w:tcPr>
          <w:p w:rsidR="000A5ED0" w:rsidRPr="009D0A15" w:rsidRDefault="000A5ED0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Студентка 5 курса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ФГАОУВО «Белгородский государственный национальный исследовательский университет</w:t>
            </w:r>
          </w:p>
        </w:tc>
        <w:tc>
          <w:tcPr>
            <w:tcW w:w="413" w:type="pct"/>
          </w:tcPr>
          <w:p w:rsidR="000056F4" w:rsidRPr="009D0A15" w:rsidRDefault="000056F4" w:rsidP="000056F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Факультет математики и естественнонаучного образования педагогического института</w:t>
            </w:r>
          </w:p>
          <w:p w:rsidR="000A5ED0" w:rsidRPr="009D0A15" w:rsidRDefault="000A5ED0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0A5ED0" w:rsidRPr="009D0A15" w:rsidRDefault="000A5ED0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математики</w:t>
            </w:r>
          </w:p>
        </w:tc>
        <w:tc>
          <w:tcPr>
            <w:tcW w:w="449" w:type="pct"/>
          </w:tcPr>
          <w:p w:rsidR="000A5ED0" w:rsidRPr="009D0A15" w:rsidRDefault="000A5ED0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pct"/>
          </w:tcPr>
          <w:p w:rsidR="000A5ED0" w:rsidRPr="009D0A15" w:rsidRDefault="000A5ED0" w:rsidP="00EA4B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0A5ED0" w:rsidRPr="009D0A15" w:rsidRDefault="000A5ED0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0A5ED0" w:rsidRPr="009D0A15" w:rsidRDefault="000A5ED0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3" w:type="pct"/>
          </w:tcPr>
          <w:p w:rsidR="000A5ED0" w:rsidRPr="009D0A15" w:rsidRDefault="000A5ED0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11.09.2023-22.09.2023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0A5ED0" w:rsidRPr="009D0A15" w:rsidRDefault="000A5ED0" w:rsidP="00CD4583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0A5ED0" w:rsidRPr="009D0A15" w:rsidRDefault="000A5ED0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</w:tcPr>
          <w:p w:rsidR="000A5ED0" w:rsidRPr="009D0A15" w:rsidRDefault="000A5ED0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5A00" w:rsidRPr="009D0A15" w:rsidTr="009728B3">
        <w:trPr>
          <w:trHeight w:val="406"/>
        </w:trPr>
        <w:tc>
          <w:tcPr>
            <w:tcW w:w="163" w:type="pct"/>
          </w:tcPr>
          <w:p w:rsidR="00BE5A00" w:rsidRPr="009D0A15" w:rsidRDefault="00BE5A00" w:rsidP="000A5ED0">
            <w:p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A5ED0" w:rsidRPr="009D0A15" w:rsidRDefault="000A5ED0" w:rsidP="000A5ED0">
            <w:p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BE5A00" w:rsidRPr="009D0A15" w:rsidRDefault="00BE5A00" w:rsidP="00054B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Брянцева Татьяна Ивановна </w:t>
            </w:r>
          </w:p>
        </w:tc>
        <w:tc>
          <w:tcPr>
            <w:tcW w:w="332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BE5A00" w:rsidRPr="009D0A15" w:rsidRDefault="00BE5A00" w:rsidP="00054B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Белгородский государственный педагогический  институт им М.С.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Ольминского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1994</w:t>
            </w:r>
          </w:p>
          <w:p w:rsidR="00BE5A00" w:rsidRPr="009D0A15" w:rsidRDefault="00BE5A00" w:rsidP="00054B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ЭВ № 006532,</w:t>
            </w:r>
          </w:p>
          <w:p w:rsidR="00BE5A00" w:rsidRPr="009D0A15" w:rsidRDefault="00BE5A00" w:rsidP="00054B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Диплом о профессиональной переподготовке ПП –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213557</w:t>
            </w:r>
          </w:p>
          <w:p w:rsidR="00BE5A00" w:rsidRPr="009D0A15" w:rsidRDefault="00BE5A00" w:rsidP="00054B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Белгородский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региональной институт повышения квалификации и профессиональной переподготовки специалистов по программе «Логопедия», 2008 г.</w:t>
            </w:r>
          </w:p>
        </w:tc>
        <w:tc>
          <w:tcPr>
            <w:tcW w:w="413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Учитель начальных классов</w:t>
            </w: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Логопедия</w:t>
            </w:r>
          </w:p>
        </w:tc>
        <w:tc>
          <w:tcPr>
            <w:tcW w:w="449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педагогика и методика начального обучения</w:t>
            </w: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B5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Логопедия</w:t>
            </w:r>
          </w:p>
        </w:tc>
        <w:tc>
          <w:tcPr>
            <w:tcW w:w="600" w:type="pct"/>
          </w:tcPr>
          <w:p w:rsidR="00BE5A00" w:rsidRPr="009D0A15" w:rsidRDefault="00BE5A00" w:rsidP="006E30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Высшая </w:t>
            </w:r>
          </w:p>
          <w:p w:rsidR="00BE5A00" w:rsidRPr="009D0A15" w:rsidRDefault="00BE5A00" w:rsidP="006E30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28.12.2020</w:t>
            </w:r>
          </w:p>
          <w:p w:rsidR="00BE5A00" w:rsidRPr="009D0A15" w:rsidRDefault="00BE5A00" w:rsidP="006E30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</w:t>
            </w:r>
          </w:p>
          <w:p w:rsidR="00BE5A00" w:rsidRPr="009D0A15" w:rsidRDefault="00BE5A00" w:rsidP="00C22CF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№3263 от 28.12.2020</w:t>
            </w:r>
          </w:p>
        </w:tc>
        <w:tc>
          <w:tcPr>
            <w:tcW w:w="310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- логопед</w:t>
            </w:r>
          </w:p>
        </w:tc>
        <w:tc>
          <w:tcPr>
            <w:tcW w:w="403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95" w:type="pct"/>
          </w:tcPr>
          <w:p w:rsidR="008B22A1" w:rsidRPr="009D0A15" w:rsidRDefault="008B22A1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27.02.2023-01.03.2023</w:t>
            </w:r>
          </w:p>
          <w:p w:rsidR="008B22A1" w:rsidRPr="009D0A15" w:rsidRDefault="008B22A1" w:rsidP="008B22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B22A1" w:rsidRPr="009D0A15" w:rsidRDefault="008B22A1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«Наставничество как инструмент реализации непрерывного повышения профессионального мастерства педагогических работников»</w:t>
            </w:r>
          </w:p>
          <w:p w:rsidR="008B22A1" w:rsidRPr="009D0A15" w:rsidRDefault="008B22A1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B22A1" w:rsidRPr="009D0A15" w:rsidRDefault="008B22A1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312700058870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23.11.2021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АНОДПО «ИОЦПКИП «Мой университет»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«Психолог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педагогические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 коррекционного и инклюзивного образования»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РК 3101027142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BE5A00" w:rsidRPr="009D0A15" w:rsidRDefault="00BE5A00" w:rsidP="00A6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(248268)</w:t>
            </w:r>
          </w:p>
          <w:p w:rsidR="00BE5A00" w:rsidRPr="009D0A15" w:rsidRDefault="00BE5A00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33</w:t>
            </w:r>
          </w:p>
        </w:tc>
        <w:tc>
          <w:tcPr>
            <w:tcW w:w="222" w:type="pct"/>
          </w:tcPr>
          <w:p w:rsidR="00BE5A00" w:rsidRPr="009D0A15" w:rsidRDefault="00BE5A00" w:rsidP="00054B2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</w:tr>
      <w:tr w:rsidR="00BE5A00" w:rsidRPr="009D0A15" w:rsidTr="00040148">
        <w:trPr>
          <w:trHeight w:val="1979"/>
        </w:trPr>
        <w:tc>
          <w:tcPr>
            <w:tcW w:w="163" w:type="pct"/>
          </w:tcPr>
          <w:p w:rsidR="00BE5A00" w:rsidRPr="009D0A15" w:rsidRDefault="00BE5A00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Балакирева Виктория Дмитриевна</w:t>
            </w:r>
          </w:p>
        </w:tc>
        <w:tc>
          <w:tcPr>
            <w:tcW w:w="332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BE5A00" w:rsidRPr="009D0A15" w:rsidRDefault="00BE5A00" w:rsidP="000143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Белгородский государственный педагогический институт, </w:t>
            </w:r>
          </w:p>
          <w:p w:rsidR="00BE5A00" w:rsidRPr="009D0A15" w:rsidRDefault="00BE5A00" w:rsidP="000143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1996 год</w:t>
            </w:r>
          </w:p>
          <w:p w:rsidR="00BE5A00" w:rsidRPr="009D0A15" w:rsidRDefault="00BE5A00" w:rsidP="000143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ЭВ № 694291</w:t>
            </w:r>
          </w:p>
        </w:tc>
        <w:tc>
          <w:tcPr>
            <w:tcW w:w="413" w:type="pct"/>
          </w:tcPr>
          <w:p w:rsidR="00BE5A00" w:rsidRPr="009D0A15" w:rsidRDefault="00BE5A00" w:rsidP="001065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Английский и немецкий язык</w:t>
            </w:r>
          </w:p>
        </w:tc>
        <w:tc>
          <w:tcPr>
            <w:tcW w:w="449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600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Высшая. </w:t>
            </w:r>
          </w:p>
          <w:p w:rsidR="00BE5A00" w:rsidRPr="009D0A15" w:rsidRDefault="00BE5AD7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15.05.2023</w:t>
            </w:r>
            <w:r w:rsidR="00BE5A00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Приказ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министерства </w:t>
            </w:r>
            <w:r w:rsidR="00BE5A00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образования Белгородской области №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1489</w:t>
            </w:r>
            <w:r w:rsidR="00BE5A00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15.05.2023</w:t>
            </w:r>
          </w:p>
          <w:p w:rsidR="00BE5A00" w:rsidRPr="009D0A15" w:rsidRDefault="00BE5A00" w:rsidP="00BE5AD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36 часов </w:t>
            </w:r>
          </w:p>
          <w:p w:rsidR="008872A8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3127 00069021 </w:t>
            </w:r>
            <w:r w:rsidR="008872A8" w:rsidRPr="009D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8872A8" w:rsidRPr="009D0A15">
              <w:rPr>
                <w:rFonts w:ascii="Times New Roman" w:hAnsi="Times New Roman" w:cs="Times New Roman"/>
                <w:sz w:val="16"/>
                <w:szCs w:val="16"/>
              </w:rPr>
              <w:t>06.2023-19.06.2023 ОГАОУ ДПО «</w:t>
            </w:r>
            <w:proofErr w:type="spellStart"/>
            <w:r w:rsidR="008872A8"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="008872A8"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82FFB" w:rsidRPr="009D0A15" w:rsidRDefault="00782FFB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2A8" w:rsidRPr="009D0A15" w:rsidRDefault="008872A8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«Введение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 общего образования: управленческий аспект»</w:t>
            </w:r>
          </w:p>
          <w:p w:rsidR="008872A8" w:rsidRPr="009D0A15" w:rsidRDefault="008872A8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872A8" w:rsidRPr="009D0A15" w:rsidRDefault="008872A8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3127 0068014</w:t>
            </w:r>
          </w:p>
          <w:p w:rsidR="008872A8" w:rsidRPr="009D0A15" w:rsidRDefault="008872A8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FFB" w:rsidRPr="009D0A15" w:rsidRDefault="00782FFB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20.02.2023.-22.02.2023</w:t>
            </w:r>
          </w:p>
          <w:p w:rsidR="00782FFB" w:rsidRPr="009D0A15" w:rsidRDefault="00782FFB" w:rsidP="0078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82FFB" w:rsidRPr="009D0A15" w:rsidRDefault="00782FFB" w:rsidP="0078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ЕГЭ (английский язык)</w:t>
            </w:r>
          </w:p>
          <w:p w:rsidR="00782FFB" w:rsidRPr="009D0A15" w:rsidRDefault="00782FFB" w:rsidP="0078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782FFB" w:rsidRPr="009D0A15" w:rsidRDefault="00782FFB" w:rsidP="0078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3127 00058012</w:t>
            </w:r>
          </w:p>
          <w:p w:rsidR="00BE5A00" w:rsidRPr="009D0A15" w:rsidRDefault="00BE5A00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15.02.2022-17.02.2022</w:t>
            </w:r>
          </w:p>
          <w:p w:rsidR="00BE5A00" w:rsidRPr="009D0A15" w:rsidRDefault="00BE5A00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E5A00" w:rsidRPr="009D0A15" w:rsidRDefault="00BE5A00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ЕГЭ (английский язык)</w:t>
            </w:r>
          </w:p>
          <w:p w:rsidR="00BE5A00" w:rsidRPr="009D0A15" w:rsidRDefault="00BE5A00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BE5A00" w:rsidRPr="009D0A15" w:rsidRDefault="00BE5A00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3127 00042041</w:t>
            </w:r>
          </w:p>
          <w:p w:rsidR="00BE5A00" w:rsidRPr="009D0A15" w:rsidRDefault="00BE5A00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BE5A00" w:rsidRPr="009D0A15" w:rsidRDefault="00BE5A00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BE5A00" w:rsidRPr="009D0A15" w:rsidRDefault="00BE5A00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в образовательных учреждениях»</w:t>
            </w:r>
          </w:p>
          <w:p w:rsidR="00BE5A00" w:rsidRPr="009D0A15" w:rsidRDefault="00BE5A00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BE5A00" w:rsidRPr="009D0A15" w:rsidRDefault="00BE5A00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248279</w:t>
            </w:r>
          </w:p>
          <w:p w:rsidR="00BE5A00" w:rsidRPr="009D0A15" w:rsidRDefault="00BE5A00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10.02.2021.-12.02.2021.</w:t>
            </w:r>
          </w:p>
          <w:p w:rsidR="00BE5A00" w:rsidRPr="009D0A15" w:rsidRDefault="00BE5A00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ОГАУДПО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E5A00" w:rsidRPr="009D0A15" w:rsidRDefault="00BE5A00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экспертов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региональной предметной комиссии по проверке выполнения заданий с развернутым ответом еди</w:t>
            </w:r>
            <w:r w:rsidR="0032591A"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ного государственного экзамена 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английский язык) – 22 часа</w:t>
            </w:r>
            <w:proofErr w:type="gramEnd"/>
          </w:p>
          <w:p w:rsidR="00BE5A00" w:rsidRPr="009D0A15" w:rsidRDefault="00BE5A00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3127 00029787</w:t>
            </w:r>
          </w:p>
          <w:p w:rsidR="00BE5A00" w:rsidRPr="009D0A15" w:rsidRDefault="00BE5A00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76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2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</w:tr>
      <w:tr w:rsidR="00BE5A00" w:rsidRPr="009D0A15" w:rsidTr="009728B3">
        <w:tc>
          <w:tcPr>
            <w:tcW w:w="163" w:type="pct"/>
          </w:tcPr>
          <w:p w:rsidR="00BE5A00" w:rsidRPr="009D0A15" w:rsidRDefault="00BE5A00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Бойченко Виктория Николаевна</w:t>
            </w:r>
          </w:p>
        </w:tc>
        <w:tc>
          <w:tcPr>
            <w:tcW w:w="332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BE5A00" w:rsidRPr="009D0A15" w:rsidRDefault="00BE5A00" w:rsidP="00027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Орловский государственный институт культуры и искусств</w:t>
            </w:r>
          </w:p>
          <w:p w:rsidR="00BE5A00" w:rsidRPr="009D0A15" w:rsidRDefault="00BE5A00" w:rsidP="0001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1994 год</w:t>
            </w:r>
          </w:p>
          <w:p w:rsidR="00BE5A00" w:rsidRPr="009D0A15" w:rsidRDefault="00BE5A00" w:rsidP="0001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ЭВ № 291367</w:t>
            </w:r>
          </w:p>
          <w:p w:rsidR="00BE5A00" w:rsidRPr="009D0A15" w:rsidRDefault="00BE5A00" w:rsidP="000143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449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Хормейстер, преподаватель хоровых дисциплин</w:t>
            </w:r>
          </w:p>
        </w:tc>
        <w:tc>
          <w:tcPr>
            <w:tcW w:w="600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Высшая </w:t>
            </w:r>
          </w:p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05.10.2021</w:t>
            </w:r>
          </w:p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области№2756</w:t>
            </w:r>
          </w:p>
        </w:tc>
        <w:tc>
          <w:tcPr>
            <w:tcW w:w="310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Музыка</w:t>
            </w:r>
          </w:p>
        </w:tc>
        <w:tc>
          <w:tcPr>
            <w:tcW w:w="595" w:type="pct"/>
          </w:tcPr>
          <w:p w:rsidR="007434EB" w:rsidRPr="009D0A15" w:rsidRDefault="00B12097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27.02.2023-09.03.2023</w:t>
            </w:r>
          </w:p>
          <w:p w:rsidR="00B12097" w:rsidRPr="009D0A15" w:rsidRDefault="00B12097" w:rsidP="00B120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12097" w:rsidRPr="009D0A15" w:rsidRDefault="00B12097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педагогической деятельности учителя музыки в рамках реализации предметной Концепции» </w:t>
            </w:r>
          </w:p>
          <w:p w:rsidR="00B12097" w:rsidRPr="009D0A15" w:rsidRDefault="00B12097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B12097" w:rsidRPr="009D0A15" w:rsidRDefault="00B12097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312700059115</w:t>
            </w:r>
          </w:p>
          <w:p w:rsidR="00B12097" w:rsidRPr="009D0A15" w:rsidRDefault="00B12097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4EB" w:rsidRPr="009D0A15" w:rsidRDefault="007434EB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15.08.2022-26.08.2022</w:t>
            </w:r>
          </w:p>
          <w:p w:rsidR="007434EB" w:rsidRPr="009D0A15" w:rsidRDefault="00B12097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34EB"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«Введение </w:t>
            </w:r>
            <w:proofErr w:type="gramStart"/>
            <w:r w:rsidR="007434EB"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="007434EB"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ФГОС: нормативные документы, содержание, результат»</w:t>
            </w:r>
          </w:p>
          <w:p w:rsidR="007434EB" w:rsidRPr="009D0A15" w:rsidRDefault="007434EB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7434EB" w:rsidRPr="009D0A15" w:rsidRDefault="007434EB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09958</w:t>
            </w:r>
          </w:p>
          <w:p w:rsidR="00BE5A00" w:rsidRPr="009D0A15" w:rsidRDefault="00BE5A00" w:rsidP="00655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10.09.2021 ООО «Центр Развития Педагогики»</w:t>
            </w:r>
          </w:p>
          <w:p w:rsidR="00BE5A00" w:rsidRPr="009D0A15" w:rsidRDefault="00BE5A00" w:rsidP="006557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Реализация адаптированных ООП для детей с ОВЗ, </w:t>
            </w:r>
            <w:proofErr w:type="gramEnd"/>
          </w:p>
          <w:p w:rsidR="00BE5A00" w:rsidRPr="009D0A15" w:rsidRDefault="00BE5A00" w:rsidP="0065570D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 ч. (249141)</w:t>
            </w:r>
          </w:p>
          <w:p w:rsidR="00BE5A00" w:rsidRPr="009D0A15" w:rsidRDefault="00BE5A00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00" w:rsidRPr="009D0A15" w:rsidRDefault="00BE5A00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BE5A00" w:rsidRPr="009D0A15" w:rsidRDefault="00BE5A00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BE5A00" w:rsidRPr="009D0A15" w:rsidRDefault="00BE5A00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BE5A00" w:rsidRPr="009D0A15" w:rsidRDefault="00BE5A00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BE5A00" w:rsidRPr="009D0A15" w:rsidRDefault="00BE5A00" w:rsidP="004B13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248302</w:t>
            </w:r>
          </w:p>
          <w:p w:rsidR="00BE5A00" w:rsidRPr="009D0A15" w:rsidRDefault="00BE5A00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18.11.2020-28.12.2020</w:t>
            </w:r>
          </w:p>
          <w:p w:rsidR="00BE5A00" w:rsidRPr="009D0A15" w:rsidRDefault="00BE5A00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«Платформа новой школы»</w:t>
            </w:r>
          </w:p>
          <w:p w:rsidR="00BE5A00" w:rsidRPr="009D0A15" w:rsidRDefault="00BE5A00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«Персонализация образования в условиях цифровой трансформации в обществе»</w:t>
            </w:r>
          </w:p>
          <w:p w:rsidR="00BE5A00" w:rsidRPr="009D0A15" w:rsidRDefault="00BE5A00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BE5A00" w:rsidRPr="009D0A15" w:rsidRDefault="00BE5A00" w:rsidP="009F4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 № 001421</w:t>
            </w:r>
          </w:p>
          <w:p w:rsidR="00BE5A00" w:rsidRPr="009D0A15" w:rsidRDefault="00BE5A00" w:rsidP="00960B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  <w:p w:rsidR="00BE5A00" w:rsidRPr="009D0A15" w:rsidRDefault="00BE5A00" w:rsidP="00960B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инновационного образования и воспитания»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«Профилактика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ОО», 16 ч.</w:t>
            </w:r>
          </w:p>
          <w:p w:rsidR="00BE5A00" w:rsidRPr="009D0A15" w:rsidRDefault="00BE5A00" w:rsidP="004B13B4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76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2" w:type="pct"/>
          </w:tcPr>
          <w:p w:rsidR="00BE5A00" w:rsidRPr="009D0A15" w:rsidRDefault="00BE5A00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Бочарникова Людмила Михайловна</w:t>
            </w:r>
          </w:p>
        </w:tc>
        <w:tc>
          <w:tcPr>
            <w:tcW w:w="332" w:type="pct"/>
          </w:tcPr>
          <w:p w:rsidR="008C377C" w:rsidRPr="009D0A15" w:rsidRDefault="008C377C" w:rsidP="008C377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8C377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Борисоглебский государственный педагогический институт, </w:t>
            </w:r>
          </w:p>
          <w:p w:rsidR="008C377C" w:rsidRPr="009D0A15" w:rsidRDefault="008C377C" w:rsidP="008C377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1996 год</w:t>
            </w:r>
          </w:p>
        </w:tc>
        <w:tc>
          <w:tcPr>
            <w:tcW w:w="413" w:type="pct"/>
          </w:tcPr>
          <w:p w:rsidR="008C377C" w:rsidRPr="009D0A15" w:rsidRDefault="008C377C" w:rsidP="008C377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449" w:type="pct"/>
          </w:tcPr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русского языка и литературы средней школы</w:t>
            </w:r>
          </w:p>
        </w:tc>
        <w:tc>
          <w:tcPr>
            <w:tcW w:w="600" w:type="pct"/>
          </w:tcPr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Литература </w:t>
            </w:r>
          </w:p>
        </w:tc>
        <w:tc>
          <w:tcPr>
            <w:tcW w:w="595" w:type="pct"/>
          </w:tcPr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11.09.2023-22.09.2023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C3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07.09.2021 </w:t>
            </w:r>
          </w:p>
          <w:p w:rsidR="008C377C" w:rsidRPr="009D0A15" w:rsidRDefault="008C377C" w:rsidP="008C3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  <w:r w:rsidR="00AD0147"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 первой помощи в образовательных учреждениях»</w:t>
            </w:r>
          </w:p>
          <w:p w:rsidR="00AD0147" w:rsidRPr="009D0A15" w:rsidRDefault="00AD0147" w:rsidP="008C3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344078</w:t>
            </w:r>
          </w:p>
          <w:p w:rsidR="008C377C" w:rsidRPr="009D0A15" w:rsidRDefault="008C377C" w:rsidP="008C37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Волошина Валентина Викторовна   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7503B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Харьковский государственный университет им. А.М. Горького, 1988 год</w:t>
            </w:r>
          </w:p>
          <w:p w:rsidR="008C377C" w:rsidRPr="009D0A15" w:rsidRDefault="008C377C" w:rsidP="00F4458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ПВ  № 764331</w:t>
            </w:r>
          </w:p>
        </w:tc>
        <w:tc>
          <w:tcPr>
            <w:tcW w:w="413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Английский язык и литература </w:t>
            </w:r>
          </w:p>
        </w:tc>
        <w:tc>
          <w:tcPr>
            <w:tcW w:w="449" w:type="pct"/>
          </w:tcPr>
          <w:p w:rsidR="008C377C" w:rsidRPr="009D0A15" w:rsidRDefault="008C377C" w:rsidP="009D71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Филолог преподаватель английского языка, переводчик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Высшая, </w:t>
            </w:r>
          </w:p>
          <w:p w:rsidR="008C377C" w:rsidRPr="009D0A15" w:rsidRDefault="008C377C" w:rsidP="00C770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приказ Министерства образования Белгородской области № 716 от 04.03.2022 года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595" w:type="pct"/>
          </w:tcPr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«Конструирование иноязычного образовательного пространства с учетом требований ФГОС»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312700058034</w:t>
            </w:r>
          </w:p>
          <w:p w:rsidR="008C377C" w:rsidRPr="009D0A15" w:rsidRDefault="008C377C" w:rsidP="002636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2636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2636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2636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319215</w:t>
            </w:r>
          </w:p>
          <w:p w:rsidR="008C377C" w:rsidRPr="009D0A15" w:rsidRDefault="008C377C" w:rsidP="002636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3411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248269</w:t>
            </w:r>
          </w:p>
          <w:p w:rsidR="008C377C" w:rsidRPr="009D0A15" w:rsidRDefault="008C377C" w:rsidP="007766C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Волобуева Юлия Викторовна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60762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  <w:p w:rsidR="008C377C" w:rsidRPr="009D0A15" w:rsidRDefault="008C377C" w:rsidP="0060762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Белгородский государственный институт культуры. 2014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Постановщик культурно-досуговых программ</w:t>
            </w:r>
          </w:p>
        </w:tc>
        <w:tc>
          <w:tcPr>
            <w:tcW w:w="449" w:type="pct"/>
          </w:tcPr>
          <w:p w:rsidR="008C377C" w:rsidRPr="009D0A15" w:rsidRDefault="008C377C" w:rsidP="00387C7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Социально-культурная  деятельность 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Социальный педагог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95" w:type="pct"/>
          </w:tcPr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31.03.2023-13.04.2023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ЦДПО «Экстерн»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«Медиация в образовательной организации»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7819 00725236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ООО» Центр Развития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Педагогики»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318930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D7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10.12.2021год</w:t>
            </w:r>
          </w:p>
          <w:p w:rsidR="008C377C" w:rsidRPr="009D0A15" w:rsidRDefault="008C377C" w:rsidP="009D7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D7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D7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D7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463-1196830</w:t>
            </w:r>
          </w:p>
          <w:p w:rsidR="008C377C" w:rsidRPr="009D0A15" w:rsidRDefault="008C377C" w:rsidP="00A050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A050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A050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A050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A050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248308</w:t>
            </w:r>
          </w:p>
          <w:p w:rsidR="008C377C" w:rsidRPr="009D0A15" w:rsidRDefault="008C377C" w:rsidP="00155C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2" w:type="pct"/>
          </w:tcPr>
          <w:p w:rsidR="008C377C" w:rsidRPr="009D0A15" w:rsidRDefault="008C377C" w:rsidP="00A015C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Гащенко Наталья Павловна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01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Белгородский педагогический колледж, 1992 </w:t>
            </w:r>
          </w:p>
          <w:p w:rsidR="008C377C" w:rsidRPr="009D0A15" w:rsidRDefault="008C377C" w:rsidP="0001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РТ № 302606</w:t>
            </w:r>
          </w:p>
          <w:p w:rsidR="008C377C" w:rsidRPr="009D0A15" w:rsidRDefault="008C377C" w:rsidP="00014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01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университет, 2004 год</w:t>
            </w:r>
          </w:p>
          <w:p w:rsidR="008C377C" w:rsidRPr="009D0A15" w:rsidRDefault="008C377C" w:rsidP="0001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ВСБ № 0565665</w:t>
            </w:r>
          </w:p>
          <w:p w:rsidR="008C377C" w:rsidRPr="009D0A15" w:rsidRDefault="008C377C" w:rsidP="000143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Филология</w:t>
            </w:r>
          </w:p>
        </w:tc>
        <w:tc>
          <w:tcPr>
            <w:tcW w:w="449" w:type="pct"/>
          </w:tcPr>
          <w:p w:rsidR="008C377C" w:rsidRPr="009D0A15" w:rsidRDefault="008C377C" w:rsidP="00F44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00" w:type="pct"/>
          </w:tcPr>
          <w:p w:rsidR="008C377C" w:rsidRPr="009D0A15" w:rsidRDefault="008C377C" w:rsidP="00043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043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03.03.2023</w:t>
            </w:r>
          </w:p>
          <w:p w:rsidR="008C377C" w:rsidRPr="009D0A15" w:rsidRDefault="008C377C" w:rsidP="00043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 Министерства образования Белгородской области №720 от 03.03.2023 </w:t>
            </w:r>
          </w:p>
          <w:p w:rsidR="008C377C" w:rsidRPr="009D0A15" w:rsidRDefault="008C377C" w:rsidP="00C40E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3673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11.04.2023-22.05.2023</w:t>
            </w:r>
          </w:p>
          <w:p w:rsidR="008C377C" w:rsidRPr="009D0A15" w:rsidRDefault="008C377C" w:rsidP="003673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3673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»: система работы классного руководителя (куратора)</w:t>
            </w:r>
          </w:p>
          <w:p w:rsidR="008C377C" w:rsidRPr="009D0A15" w:rsidRDefault="008C377C" w:rsidP="003673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258 часов</w:t>
            </w:r>
          </w:p>
          <w:p w:rsidR="008C377C" w:rsidRPr="009D0A15" w:rsidRDefault="008C377C" w:rsidP="003673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150000277557</w:t>
            </w:r>
          </w:p>
          <w:p w:rsidR="008C377C" w:rsidRPr="009D0A15" w:rsidRDefault="008C377C" w:rsidP="003673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27.02.2023-01.03.2023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«Наставничество как инструмент реализации непрерывного повышения профессионального мастерства педагогических работников»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3127 00058872</w:t>
            </w:r>
          </w:p>
          <w:p w:rsidR="008C377C" w:rsidRPr="009D0A15" w:rsidRDefault="008C377C" w:rsidP="003673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673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36738A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 требований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обновленных ФГОС НОО, ФГОС ООО, в работе учителя»</w:t>
            </w:r>
          </w:p>
          <w:p w:rsidR="008C377C" w:rsidRPr="009D0A15" w:rsidRDefault="008C377C" w:rsidP="0036738A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36738A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3127 00061455</w:t>
            </w:r>
          </w:p>
          <w:p w:rsidR="008C377C" w:rsidRPr="009D0A15" w:rsidRDefault="008C377C" w:rsidP="00DD5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13.03.2023-17.03.2023</w:t>
            </w:r>
          </w:p>
          <w:p w:rsidR="008C377C" w:rsidRPr="009D0A15" w:rsidRDefault="008C377C" w:rsidP="00DD5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DD5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DD5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DD5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312700059702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311803200124</w:t>
            </w:r>
          </w:p>
          <w:p w:rsidR="008C377C" w:rsidRPr="009D0A15" w:rsidRDefault="008C377C" w:rsidP="008B22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27.02.2023-01.03.2023</w:t>
            </w:r>
          </w:p>
          <w:p w:rsidR="008C377C" w:rsidRPr="009D0A15" w:rsidRDefault="008C377C" w:rsidP="008B22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8B22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«Наставничество как инструмент реализации непрерывного повышения профессионального мастерства педагогических работников»</w:t>
            </w:r>
          </w:p>
          <w:p w:rsidR="008C377C" w:rsidRPr="009D0A15" w:rsidRDefault="008C377C" w:rsidP="008B22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7C1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312700058872</w:t>
            </w:r>
          </w:p>
          <w:p w:rsidR="008C377C" w:rsidRPr="009D0A15" w:rsidRDefault="008C377C" w:rsidP="007C1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15.07.2022-18.07.2022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«Основы преподавания ОРКСЭ в соответствии 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обновленными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ФГОС»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82 часов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№ 0881328</w:t>
            </w:r>
          </w:p>
          <w:p w:rsidR="008C377C" w:rsidRPr="009D0A15" w:rsidRDefault="008C377C" w:rsidP="007C1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7C1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7C1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7C1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C1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311803196911</w:t>
            </w:r>
          </w:p>
          <w:p w:rsidR="008C377C" w:rsidRPr="009D0A15" w:rsidRDefault="008C377C" w:rsidP="00726C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726C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726C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обеспечения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информационной безопасности детей»</w:t>
            </w:r>
          </w:p>
          <w:p w:rsidR="008C377C" w:rsidRPr="009D0A15" w:rsidRDefault="008C377C" w:rsidP="00726C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26C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463-1675844</w:t>
            </w:r>
          </w:p>
          <w:p w:rsidR="008C377C" w:rsidRPr="009D0A15" w:rsidRDefault="008C377C" w:rsidP="00AD09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AD09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AD09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AD09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AD09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248341</w:t>
            </w:r>
          </w:p>
          <w:p w:rsidR="008C377C" w:rsidRPr="009D0A15" w:rsidRDefault="008C377C" w:rsidP="009B27E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12.10-06.11.2020</w:t>
            </w:r>
          </w:p>
          <w:p w:rsidR="008C377C" w:rsidRPr="009D0A15" w:rsidRDefault="008C377C" w:rsidP="009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», удостоверение о повышении квалификации 3127 00026001 рег. № 06639             от      06.11.2020  года, 72 часа) «Формирование универсальных учебных действий младших школьников в условиях реализации ФГОС НОО».</w:t>
            </w:r>
            <w:proofErr w:type="gramEnd"/>
          </w:p>
          <w:p w:rsidR="008C377C" w:rsidRPr="009D0A15" w:rsidRDefault="008C377C" w:rsidP="009F19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31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Гриценко Татьяна Геннадьевна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Северо-Осетинский государственный университет, 1987 год</w:t>
            </w: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ПВ № 252474</w:t>
            </w:r>
          </w:p>
          <w:p w:rsidR="008C377C" w:rsidRPr="009D0A15" w:rsidRDefault="008C377C" w:rsidP="00874F9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Математик. Преподаватель.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Высшая, 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11.05.2021 год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1149 от 11.05.2021 года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595" w:type="pct"/>
          </w:tcPr>
          <w:p w:rsidR="000C74B3" w:rsidRPr="009D0A15" w:rsidRDefault="000C74B3" w:rsidP="000C7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0C74B3" w:rsidRPr="009D0A15" w:rsidRDefault="000C74B3" w:rsidP="000C7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C74B3" w:rsidRPr="009D0A15" w:rsidRDefault="000C74B3" w:rsidP="000C7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0C74B3" w:rsidRPr="009D0A15" w:rsidRDefault="000C74B3" w:rsidP="000C7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0C74B3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312700068789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20.03.2023-24.03.2023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Профилакстическая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работа как аспект деятельности классного руководителя»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3127 00060071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01.03.2022-19.04.2022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«школа современного учителя. Развитие математической грамотности»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56 часов 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150000045372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Центр инновационного образования и воспитания»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D4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463-1677887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248277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38 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EC2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Гончарова Жанна Ивановна</w:t>
            </w:r>
          </w:p>
        </w:tc>
        <w:tc>
          <w:tcPr>
            <w:tcW w:w="332" w:type="pct"/>
          </w:tcPr>
          <w:p w:rsidR="008C377C" w:rsidRPr="009D0A15" w:rsidRDefault="008C377C" w:rsidP="00EC25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13" w:type="pct"/>
          </w:tcPr>
          <w:p w:rsidR="008C377C" w:rsidRPr="009D0A15" w:rsidRDefault="008C377C" w:rsidP="00F44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Белгородское культурно-просветительское училище,</w:t>
            </w:r>
          </w:p>
          <w:p w:rsidR="008C377C" w:rsidRPr="009D0A15" w:rsidRDefault="008C377C" w:rsidP="00F44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1986 год</w:t>
            </w:r>
          </w:p>
          <w:p w:rsidR="008C377C" w:rsidRPr="009D0A15" w:rsidRDefault="008C377C" w:rsidP="00F44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№ 339198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Культурно- просветительская деятельность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Клубный работник, руководитель самодеятельного хореографического коллектива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хореография</w:t>
            </w:r>
          </w:p>
        </w:tc>
        <w:tc>
          <w:tcPr>
            <w:tcW w:w="595" w:type="pct"/>
          </w:tcPr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13.02.2023-22.02.2023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«Педагог дополнительного образования: инструменты профессиональной деятельности»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3127 00057928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248354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Центр развития педагогики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11.11.2020г.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в области дополнительного образования детей», 16 часов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№ 232299</w:t>
            </w: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Голубев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Александр Андреевич 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Высшее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Читинский государственный педагогический институт им. Н.Г. Чернышевского, 1986 год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НВ № 499154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Математика и физика</w:t>
            </w:r>
          </w:p>
        </w:tc>
        <w:tc>
          <w:tcPr>
            <w:tcW w:w="449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математики и физики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Соответствие занимаемой должности</w:t>
            </w:r>
          </w:p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Протокол № 2 от 28.03.2023 года </w:t>
            </w: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Математика </w:t>
            </w:r>
          </w:p>
        </w:tc>
        <w:tc>
          <w:tcPr>
            <w:tcW w:w="595" w:type="pct"/>
          </w:tcPr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312700057837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22.08.2022-19.0.2023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ОГБУ «Белгородский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информационный фонд!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основы программирования»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313103360790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A50E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318973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463-155443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08.09.2021 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(249030)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 год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248219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2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1132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Джуган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Татьяна Николаевна</w:t>
            </w:r>
          </w:p>
        </w:tc>
        <w:tc>
          <w:tcPr>
            <w:tcW w:w="332" w:type="pct"/>
          </w:tcPr>
          <w:p w:rsidR="008C377C" w:rsidRPr="009D0A15" w:rsidRDefault="008C377C" w:rsidP="000E3A1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A14EE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Ольминского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1992 год, </w:t>
            </w:r>
          </w:p>
          <w:p w:rsidR="008C377C" w:rsidRPr="009D0A15" w:rsidRDefault="008C377C" w:rsidP="00A14E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ЦВ № 213890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Французский и английский языки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французского и английского языков</w:t>
            </w:r>
          </w:p>
        </w:tc>
        <w:tc>
          <w:tcPr>
            <w:tcW w:w="600" w:type="pct"/>
          </w:tcPr>
          <w:p w:rsidR="008C377C" w:rsidRPr="009D0A15" w:rsidRDefault="008C377C" w:rsidP="000E3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Французский язык </w:t>
            </w:r>
          </w:p>
        </w:tc>
        <w:tc>
          <w:tcPr>
            <w:tcW w:w="595" w:type="pct"/>
          </w:tcPr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312700057841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помощи в образовательных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организациях»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319385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56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22.11.2021.-03.12.2021</w:t>
            </w:r>
          </w:p>
          <w:p w:rsidR="008C377C" w:rsidRPr="009D0A15" w:rsidRDefault="008C377C" w:rsidP="00956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956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956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56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10436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463-1691794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248289</w:t>
            </w:r>
          </w:p>
          <w:p w:rsidR="008C377C" w:rsidRPr="009D0A15" w:rsidRDefault="008C377C" w:rsidP="00732D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B56C1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2" w:type="pct"/>
          </w:tcPr>
          <w:p w:rsidR="008C377C" w:rsidRPr="009D0A15" w:rsidRDefault="008C377C" w:rsidP="00B56C1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Долгалева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Белгородский государственный национальный исследовательский университет</w:t>
            </w: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., </w:t>
            </w:r>
            <w:proofErr w:type="gram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2016 год.</w:t>
            </w:r>
          </w:p>
          <w:p w:rsidR="008C377C" w:rsidRPr="009D0A15" w:rsidRDefault="008C377C" w:rsidP="00874F9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103124 1745026</w:t>
            </w:r>
          </w:p>
          <w:p w:rsidR="008C377C" w:rsidRPr="009D0A15" w:rsidRDefault="008C377C" w:rsidP="00874F9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Бакалавр.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Начальное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образование</w:t>
            </w:r>
          </w:p>
        </w:tc>
        <w:tc>
          <w:tcPr>
            <w:tcW w:w="600" w:type="pct"/>
          </w:tcPr>
          <w:p w:rsidR="008C377C" w:rsidRPr="009D0A15" w:rsidRDefault="008C377C" w:rsidP="005156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5156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23.04.2020</w:t>
            </w:r>
          </w:p>
          <w:p w:rsidR="008C377C" w:rsidRPr="009D0A15" w:rsidRDefault="008C377C" w:rsidP="005156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№1159 от 27.04.2020  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5F1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F1A33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 требований обновленных ФГОС НОО, ФГОС ООО, в работе учителя»</w:t>
            </w:r>
          </w:p>
          <w:p w:rsidR="008C377C" w:rsidRPr="009D0A15" w:rsidRDefault="008C377C" w:rsidP="005F1A33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F1A33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3127 00061457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311803200115</w:t>
            </w:r>
          </w:p>
          <w:p w:rsidR="008C377C" w:rsidRPr="009D0A15" w:rsidRDefault="008C377C" w:rsidP="006B0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26.10.2022-28.11.2022</w:t>
            </w:r>
          </w:p>
          <w:p w:rsidR="008C377C" w:rsidRPr="009D0A15" w:rsidRDefault="008C377C" w:rsidP="006B0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B0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: система работы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классного руководителя (куратора)</w:t>
            </w:r>
          </w:p>
          <w:p w:rsidR="008C377C" w:rsidRPr="009D0A15" w:rsidRDefault="008C377C" w:rsidP="006B0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230000073185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24.11.2022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3188891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311803195733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03.12.2021год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463-1198937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 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248214</w:t>
            </w:r>
          </w:p>
          <w:p w:rsidR="008C377C" w:rsidRPr="009D0A15" w:rsidRDefault="008C377C" w:rsidP="008674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12.10-06.11.2020</w:t>
            </w:r>
          </w:p>
          <w:p w:rsidR="008C377C" w:rsidRPr="009D0A15" w:rsidRDefault="008C377C" w:rsidP="00E33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», удостоверение о повышении квалификации 3127 00026002 рег. № 06653             от      06.11.2020  года, 72 часа) «Формирование универсальных учебных действий младших школьников в условиях реализации ФГОС НОО».</w:t>
            </w:r>
            <w:proofErr w:type="gramEnd"/>
          </w:p>
          <w:p w:rsidR="008C377C" w:rsidRPr="009D0A15" w:rsidRDefault="008C377C" w:rsidP="00B774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B774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Долгих Владимир Леонидович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Белгородский государственный национальный исследовательский университет,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2017 год.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103124 3099378</w:t>
            </w:r>
          </w:p>
          <w:p w:rsidR="008C377C" w:rsidRPr="009D0A15" w:rsidRDefault="008C377C" w:rsidP="004C5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</w:p>
          <w:p w:rsidR="008C377C" w:rsidRPr="009D0A15" w:rsidRDefault="008C377C" w:rsidP="004C5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«Менеджер образования», 2019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Педагогическое образование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03191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Менеджер образования</w:t>
            </w:r>
          </w:p>
        </w:tc>
        <w:tc>
          <w:tcPr>
            <w:tcW w:w="449" w:type="pct"/>
          </w:tcPr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Бакалавр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5156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Заместитель директора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95" w:type="pct"/>
          </w:tcPr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13.07.2023-21.07.2023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ФГБОУ «Международный детский центр «Артек»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«Эффективное управление воспитательной деятельностью в образовательной организации»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912700000028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28.03.2023-10.04.2023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ЦДПО «Экстерн»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«Медиация в образовательной организации»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7819 00725047</w:t>
            </w:r>
          </w:p>
          <w:p w:rsidR="008C377C" w:rsidRPr="009D0A15" w:rsidRDefault="008C377C" w:rsidP="002F4A56">
            <w:pPr>
              <w:shd w:val="clear" w:color="auto" w:fill="FFFFFF"/>
              <w:tabs>
                <w:tab w:val="left" w:pos="355"/>
                <w:tab w:val="center" w:pos="8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2F4A56">
            <w:pPr>
              <w:shd w:val="clear" w:color="auto" w:fill="FFFFFF"/>
              <w:tabs>
                <w:tab w:val="left" w:pos="355"/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13.03.2023-24.03.2023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2F4A56">
            <w:pPr>
              <w:shd w:val="clear" w:color="auto" w:fill="FFFFFF"/>
              <w:tabs>
                <w:tab w:val="left" w:pos="355"/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«Управление воспитательной работой в общеобразовательной организации»</w:t>
            </w:r>
          </w:p>
          <w:p w:rsidR="008C377C" w:rsidRPr="009D0A15" w:rsidRDefault="008C377C" w:rsidP="002F4A56">
            <w:pPr>
              <w:shd w:val="clear" w:color="auto" w:fill="FFFFFF"/>
              <w:tabs>
                <w:tab w:val="left" w:pos="355"/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2F4A56">
            <w:pPr>
              <w:shd w:val="clear" w:color="auto" w:fill="FFFFFF"/>
              <w:tabs>
                <w:tab w:val="left" w:pos="355"/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3127 00060388</w:t>
            </w:r>
          </w:p>
          <w:p w:rsidR="008C377C" w:rsidRPr="009D0A15" w:rsidRDefault="008C377C" w:rsidP="002F4A56">
            <w:pPr>
              <w:shd w:val="clear" w:color="auto" w:fill="FFFFFF"/>
              <w:tabs>
                <w:tab w:val="left" w:pos="355"/>
                <w:tab w:val="center" w:pos="8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ab/>
              <w:t>25.11.2022</w:t>
            </w:r>
          </w:p>
          <w:p w:rsidR="008C377C" w:rsidRPr="009D0A15" w:rsidRDefault="008C377C" w:rsidP="00071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071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318929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071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30.05.2022-04.07.2022</w:t>
            </w:r>
          </w:p>
          <w:p w:rsidR="008C377C" w:rsidRPr="009D0A15" w:rsidRDefault="008C377C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ФГАОУДПО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:rsidR="008C377C" w:rsidRPr="009D0A15" w:rsidRDefault="008C377C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«Внутренняя система оценки качества образования»</w:t>
            </w:r>
          </w:p>
          <w:p w:rsidR="008C377C" w:rsidRPr="009D0A15" w:rsidRDefault="008C377C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B52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230000026530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11.10.2021 год</w:t>
            </w:r>
          </w:p>
          <w:p w:rsidR="008C377C" w:rsidRPr="009D0A15" w:rsidRDefault="008C377C" w:rsidP="00071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A3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9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7434E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Денисенко Ирина Сергеевна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ФГАОУ Белгородский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государственный национальный исследовательский университет,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2021 год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103132 0001029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Профессиональная переподготовка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«Столичный центр образовательных технологий»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2023 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</w:t>
            </w:r>
            <w:proofErr w:type="spellEnd"/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4458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Специальное (дефектологиче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ское образование)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«Организация деятельности педаго</w:t>
            </w: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г-</w:t>
            </w:r>
            <w:proofErr w:type="gram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дефектолога: специальная педагогика и психология»</w:t>
            </w:r>
          </w:p>
        </w:tc>
        <w:tc>
          <w:tcPr>
            <w:tcW w:w="449" w:type="pct"/>
          </w:tcPr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Бакалавр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«учитель – дефектолог (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олигофренопедагог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600" w:type="pct"/>
          </w:tcPr>
          <w:p w:rsidR="008C377C" w:rsidRPr="009D0A15" w:rsidRDefault="008C377C" w:rsidP="005156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- дефектолог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15.05.2023.-24.05.2023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«Проектирование коррекционно-развивающей деятельности учителя – дефектолога в общеобразовательной организации»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3427 00064859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29.09.2022-02.11.2022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дефектологии, методы и приемы работы 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ОВЗ»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ПК 29611</w:t>
            </w:r>
          </w:p>
          <w:p w:rsidR="008C377C" w:rsidRPr="009D0A15" w:rsidRDefault="008C377C" w:rsidP="00962E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962E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962E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962E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62E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319202</w:t>
            </w: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592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0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Ермакова Ольга Александровна</w:t>
            </w: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(декрет)</w:t>
            </w: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2018 год</w:t>
            </w:r>
          </w:p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F445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2021 год</w:t>
            </w:r>
          </w:p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образование. Профиль: первый, второй иностранный язык</w:t>
            </w: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449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</w:t>
            </w: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магистр</w:t>
            </w: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4458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C770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Первая, </w:t>
            </w:r>
          </w:p>
          <w:p w:rsidR="008C377C" w:rsidRPr="009D0A15" w:rsidRDefault="008C377C" w:rsidP="00C770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приказ Министерства образования Белгородской области № 716 от 04.03.2022 года</w:t>
            </w:r>
          </w:p>
        </w:tc>
        <w:tc>
          <w:tcPr>
            <w:tcW w:w="310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595" w:type="pct"/>
          </w:tcPr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20.03.2023-24.03.2023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Проофилактическая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работа как аспект деятельности классного руководителя»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3127 00060074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318949</w:t>
            </w:r>
          </w:p>
          <w:p w:rsidR="008C377C" w:rsidRPr="009D0A15" w:rsidRDefault="008C377C" w:rsidP="00543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11.04.2022-15.04.2022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«Белгородский государственный исследовательский университет»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«Лексикология и коммуникация – 2022»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3124413875708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09.12.2021.-11.12.2021год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463-12413286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10.09.2021 год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АНЛДПО «Мой университет»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«Активные методы обучения на уроках иностранного языка в условиях реализации ФГОС»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 часов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(РК 3101022619)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09.09.2021 год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007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(249073)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 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248176</w:t>
            </w: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222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" w:name="OLE_LINK28"/>
            <w:bookmarkStart w:id="4" w:name="OLE_LINK29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Жданова Любовь Николаевна</w:t>
            </w:r>
            <w:bookmarkEnd w:id="3"/>
            <w:bookmarkEnd w:id="4"/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Ольминского</w:t>
            </w:r>
            <w:proofErr w:type="spellEnd"/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1989 год</w:t>
            </w: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ТВ № 47838</w:t>
            </w:r>
          </w:p>
          <w:p w:rsidR="008C377C" w:rsidRPr="009D0A15" w:rsidRDefault="008C377C" w:rsidP="0023019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600" w:type="pct"/>
          </w:tcPr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30.03.2020 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 № 914 от 30.03.2020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595" w:type="pct"/>
          </w:tcPr>
          <w:p w:rsidR="001F09A8" w:rsidRPr="009D0A15" w:rsidRDefault="001F09A8" w:rsidP="001F0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F09A8" w:rsidRPr="009D0A15" w:rsidRDefault="001F09A8" w:rsidP="001F0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F09A8" w:rsidRPr="009D0A15" w:rsidRDefault="001F09A8" w:rsidP="001F0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1F09A8" w:rsidRPr="009D0A15" w:rsidRDefault="001F09A8" w:rsidP="001F0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1F09A8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312700068792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13.03.2023-31.03.2023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в преподавании математики на уровне основного и среднего общего образования»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3127 0006180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ООО «Центр Развития Педагогики»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319104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01.03.2022-19.04.2022</w:t>
            </w:r>
          </w:p>
          <w:p w:rsidR="008C377C" w:rsidRPr="009D0A15" w:rsidRDefault="008C377C" w:rsidP="00873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ФГАОУДПО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 Школа современного учителя. Развитие математической грамотности»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56 часов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150000045389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04.12.2021год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71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463-408031</w:t>
            </w:r>
          </w:p>
          <w:p w:rsidR="008C377C" w:rsidRPr="009D0A15" w:rsidRDefault="008C377C" w:rsidP="00102D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06.09.2021 ООО «Центр Развития Педагогики»</w:t>
            </w:r>
          </w:p>
          <w:p w:rsidR="008C377C" w:rsidRPr="009D0A15" w:rsidRDefault="008C377C" w:rsidP="00102D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102D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102D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248855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04.09.2021-18.09.2021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АНОДПО «Инновационный образовательный центр повышения квалификации и переподготовки «Мой университет»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«Современный урок математики с учетом требований ФГОС»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«Оказание первой помощи в образовательных учреждениях»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248315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32 </w:t>
            </w:r>
          </w:p>
        </w:tc>
        <w:tc>
          <w:tcPr>
            <w:tcW w:w="222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32 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7D35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Жураев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Дамир 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Фаридович</w:t>
            </w:r>
            <w:proofErr w:type="spellEnd"/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ГБОУВПО "Белгородский государственный институт искусств и культуры", 2019 год</w:t>
            </w:r>
          </w:p>
        </w:tc>
        <w:tc>
          <w:tcPr>
            <w:tcW w:w="413" w:type="pct"/>
          </w:tcPr>
          <w:p w:rsidR="008C377C" w:rsidRPr="009D0A15" w:rsidRDefault="008C377C" w:rsidP="00460EE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бакалавр,</w:t>
            </w:r>
          </w:p>
        </w:tc>
        <w:tc>
          <w:tcPr>
            <w:tcW w:w="449" w:type="pct"/>
          </w:tcPr>
          <w:p w:rsidR="008C377C" w:rsidRPr="009D0A15" w:rsidRDefault="008C377C" w:rsidP="006B08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600" w:type="pct"/>
          </w:tcPr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Педагог дополнительного образования 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20.03.2023-29.03.2023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«Педагог дополнительного образования: инструменты профессиональной деятельности»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3127 00060460</w:t>
            </w:r>
          </w:p>
        </w:tc>
        <w:tc>
          <w:tcPr>
            <w:tcW w:w="276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A40DC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Запорожец Олеся Владимировна</w:t>
            </w:r>
          </w:p>
        </w:tc>
        <w:tc>
          <w:tcPr>
            <w:tcW w:w="332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Белгородский государственный университет, 2004 год</w:t>
            </w:r>
          </w:p>
        </w:tc>
        <w:tc>
          <w:tcPr>
            <w:tcW w:w="413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 и методика начального обучения</w:t>
            </w:r>
          </w:p>
        </w:tc>
        <w:tc>
          <w:tcPr>
            <w:tcW w:w="449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0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25.04.2019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области№1281</w:t>
            </w:r>
          </w:p>
        </w:tc>
        <w:tc>
          <w:tcPr>
            <w:tcW w:w="31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13.02.2023-17.02.2023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312700057711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311803200109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18.04.2022-29.04.2022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312700045570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114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311803198477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10.12.2021год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обеспечения информационной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детей»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463-1199235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248333</w:t>
            </w:r>
          </w:p>
          <w:p w:rsidR="008C377C" w:rsidRPr="009D0A15" w:rsidRDefault="008C377C" w:rsidP="00A40D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16.04.2021-23.04.2021Г.</w:t>
            </w:r>
          </w:p>
          <w:p w:rsidR="008C377C" w:rsidRPr="009D0A15" w:rsidRDefault="008C377C" w:rsidP="00A40D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 «Основы религиозных культур и светской этики», 176 ч. (359-83019)</w:t>
            </w:r>
          </w:p>
        </w:tc>
        <w:tc>
          <w:tcPr>
            <w:tcW w:w="276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17</w:t>
            </w:r>
          </w:p>
        </w:tc>
        <w:tc>
          <w:tcPr>
            <w:tcW w:w="222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A40D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A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Захарова Алина Сергеевна</w:t>
            </w:r>
          </w:p>
        </w:tc>
        <w:tc>
          <w:tcPr>
            <w:tcW w:w="332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Студент 4 курса</w:t>
            </w:r>
          </w:p>
        </w:tc>
        <w:tc>
          <w:tcPr>
            <w:tcW w:w="413" w:type="pct"/>
          </w:tcPr>
          <w:p w:rsidR="008C377C" w:rsidRPr="009D0A15" w:rsidRDefault="008C377C" w:rsidP="00BC243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Студентка 4 курса педагогического факультета  ФГАОУВО «Белгородский государственный национальный исследовательский университет»</w:t>
            </w:r>
          </w:p>
          <w:p w:rsidR="008C377C" w:rsidRPr="009D0A15" w:rsidRDefault="008C377C" w:rsidP="00BC24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Профиль русский язык</w:t>
            </w:r>
            <w:r w:rsidRPr="009D0A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литература</w:t>
            </w:r>
          </w:p>
        </w:tc>
        <w:tc>
          <w:tcPr>
            <w:tcW w:w="413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BC243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595" w:type="pct"/>
          </w:tcPr>
          <w:p w:rsidR="008C377C" w:rsidRPr="009D0A15" w:rsidRDefault="008C377C" w:rsidP="005B7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06.02.2023.-17.02.2023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7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5B7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312700057844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24.11.2022 год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318896</w:t>
            </w:r>
          </w:p>
          <w:p w:rsidR="008C377C" w:rsidRPr="009D0A15" w:rsidRDefault="008C377C" w:rsidP="006269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A40DC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Зезева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Наталья</w:t>
            </w:r>
          </w:p>
        </w:tc>
        <w:tc>
          <w:tcPr>
            <w:tcW w:w="332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Алмаатинский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государственный университет им. Абая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1997 год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 ЖБ № 0168238</w:t>
            </w:r>
          </w:p>
        </w:tc>
        <w:tc>
          <w:tcPr>
            <w:tcW w:w="413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449" w:type="pct"/>
          </w:tcPr>
          <w:p w:rsidR="008C377C" w:rsidRPr="009D0A15" w:rsidRDefault="008C377C" w:rsidP="00F53FF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60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дополнительного образования Центра цифрового образования  «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куб»</w:t>
            </w:r>
          </w:p>
        </w:tc>
        <w:tc>
          <w:tcPr>
            <w:tcW w:w="403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803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12.05.2022-09.06.2022</w:t>
            </w:r>
          </w:p>
          <w:p w:rsidR="008C377C" w:rsidRPr="009D0A15" w:rsidRDefault="008C377C" w:rsidP="00803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803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«Использование современного учебного оборудования при реализации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дополнительнызх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 общеобразовательных программ технической направленности в центрах цифрового образования «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- куб»</w:t>
            </w:r>
          </w:p>
          <w:p w:rsidR="008C377C" w:rsidRPr="009D0A15" w:rsidRDefault="008C377C" w:rsidP="00803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 150000149528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22.11.2021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в области дополнительного образования детей»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№ 269075</w:t>
            </w:r>
          </w:p>
          <w:p w:rsidR="008C377C" w:rsidRPr="009D0A15" w:rsidRDefault="008C377C" w:rsidP="00F53F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</w:t>
            </w:r>
          </w:p>
          <w:p w:rsidR="008C377C" w:rsidRPr="009D0A15" w:rsidRDefault="008C377C" w:rsidP="00F53F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 Оказание первой помощи в образовательных учреждениях»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269074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07.12.2021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гриппа и острых респираторных вирусных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инфекций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новой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инфекции»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480-2388440</w:t>
            </w:r>
          </w:p>
          <w:p w:rsidR="008C377C" w:rsidRPr="009D0A15" w:rsidRDefault="008C377C" w:rsidP="003F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354CA2">
            <w:pPr>
              <w:spacing w:after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Зезев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Борис Борисович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Талды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-Курганский педагогический институт им. И.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Джанкурова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1990 год</w:t>
            </w: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«Высшая школа делового администрирования»</w:t>
            </w: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2021 год</w:t>
            </w:r>
          </w:p>
          <w:p w:rsidR="008C377C" w:rsidRPr="009D0A15" w:rsidRDefault="008C377C" w:rsidP="0087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01378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Физика с дополнительной специальностью «Информатика»</w:t>
            </w: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«Менеджер образовательной организации»</w:t>
            </w: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8C377C" w:rsidRPr="009D0A15" w:rsidRDefault="008C377C" w:rsidP="00354CA2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 физики и информатики</w:t>
            </w:r>
          </w:p>
          <w:p w:rsidR="008C377C" w:rsidRPr="009D0A15" w:rsidRDefault="008C377C" w:rsidP="00354CA2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354CA2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354CA2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3B6BB1">
            <w:pPr>
              <w:spacing w:after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Заместитель директора ЦЦО «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-куб»</w:t>
            </w: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дополнительного образования</w:t>
            </w: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3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28.08.2021 год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248422</w:t>
            </w:r>
          </w:p>
          <w:p w:rsidR="008C377C" w:rsidRPr="009D0A15" w:rsidRDefault="008C377C" w:rsidP="001172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07.12.2020-11.12.2020</w:t>
            </w:r>
          </w:p>
          <w:p w:rsidR="008C377C" w:rsidRPr="009D0A15" w:rsidRDefault="008C377C" w:rsidP="001172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172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реализации программ технической направленности в системе дополнительного образования»</w:t>
            </w:r>
          </w:p>
          <w:p w:rsidR="008C377C" w:rsidRPr="009D0A15" w:rsidRDefault="008C377C" w:rsidP="001172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удостоверение о повышении квалификации</w:t>
            </w:r>
          </w:p>
          <w:p w:rsidR="008C377C" w:rsidRPr="009D0A15" w:rsidRDefault="008C377C" w:rsidP="001172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3127 00027436</w:t>
            </w:r>
          </w:p>
          <w:p w:rsidR="008C377C" w:rsidRPr="009D0A15" w:rsidRDefault="008C377C" w:rsidP="001172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Регистрационный номер 09757</w:t>
            </w: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Иванько Светлана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lastRenderedPageBreak/>
              <w:t>Сергеевна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E112E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ГОУВПО «Уральский государственны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lastRenderedPageBreak/>
              <w:t>й педагогический университет», 2006 год</w:t>
            </w:r>
          </w:p>
          <w:p w:rsidR="008C377C" w:rsidRPr="009D0A15" w:rsidRDefault="008C377C" w:rsidP="0081003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ВСГ № 1653916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География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географии</w:t>
            </w:r>
          </w:p>
        </w:tc>
        <w:tc>
          <w:tcPr>
            <w:tcW w:w="600" w:type="pct"/>
          </w:tcPr>
          <w:p w:rsidR="008C377C" w:rsidRPr="009D0A15" w:rsidRDefault="008C377C" w:rsidP="00E112E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Высшая</w:t>
            </w:r>
          </w:p>
          <w:p w:rsidR="008C377C" w:rsidRPr="009D0A15" w:rsidRDefault="008C377C" w:rsidP="00E112E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26.12.2019</w:t>
            </w:r>
          </w:p>
          <w:p w:rsidR="008C377C" w:rsidRPr="009D0A15" w:rsidRDefault="008C377C" w:rsidP="00FC0D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образования Белгородской области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3990 от 28.12.2019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География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обновленных ФГОС ООО, ФГОС СООО в работе учителя»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3127 00068735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36 часов </w:t>
            </w:r>
          </w:p>
          <w:p w:rsidR="008C377C" w:rsidRPr="009D0A15" w:rsidRDefault="008C377C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11.04.2023-22.05.2023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»: система работы классного руководителя (куратора)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258 часов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150000277848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28.032023-10.04.2023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Эктерн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«Медиация в образовательной организации»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7819 00725064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22.11.2021.-03.12.2021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10473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3862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248332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12.04.2021 – 30.04.2021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«Преподавание географии в основной и средней школе в соответствии с требованиями ФГОС и концепцией развития географического образования в РФ»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3127 0036059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18.11.2020-28.12.2020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АНО «Платформа новой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школы»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«Персонализация образования в условиях цифровой трансформации в обществе»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6055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 № 001422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9830E6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25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Мирошникова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Лада Руслановна</w:t>
            </w: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(декрет)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2018 год</w:t>
            </w: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диплома</w:t>
            </w: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103124 3869761</w:t>
            </w: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</w:t>
            </w: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103131 0219530</w:t>
            </w: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DD46CE">
            <w:pPr>
              <w:spacing w:after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</w:t>
            </w: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Магистр</w:t>
            </w:r>
          </w:p>
        </w:tc>
        <w:tc>
          <w:tcPr>
            <w:tcW w:w="600" w:type="pct"/>
          </w:tcPr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07.12.2020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595" w:type="pct"/>
          </w:tcPr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26.10.2022-28.11.2022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: система работы классного руководителя (куратора)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2300000074637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319376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A3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22.11.2021.-03.12.2021</w:t>
            </w:r>
          </w:p>
          <w:p w:rsidR="008C377C" w:rsidRPr="009D0A15" w:rsidRDefault="008C377C" w:rsidP="00BA3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BA3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BA3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A3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10482</w:t>
            </w:r>
          </w:p>
          <w:p w:rsidR="008C377C" w:rsidRPr="009D0A15" w:rsidRDefault="008C377C" w:rsidP="00B16C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B16C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B16C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B16C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16C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248276</w:t>
            </w:r>
          </w:p>
          <w:p w:rsidR="008C377C" w:rsidRPr="009D0A15" w:rsidRDefault="008C377C" w:rsidP="00F65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02.07.2020-30.11.2020 год</w:t>
            </w:r>
          </w:p>
          <w:p w:rsidR="008C377C" w:rsidRPr="009D0A15" w:rsidRDefault="008C377C" w:rsidP="00F65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политики и профессионального образования Министерства просвещения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</w:t>
            </w:r>
          </w:p>
          <w:p w:rsidR="008C377C" w:rsidRPr="009D0A15" w:rsidRDefault="008C377C" w:rsidP="00F65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 в рамках реализации федерального проекта «Учитель будущего» - 112 часов</w:t>
            </w:r>
            <w:proofErr w:type="gramEnd"/>
          </w:p>
          <w:p w:rsidR="008C377C" w:rsidRPr="009D0A15" w:rsidRDefault="008C377C" w:rsidP="00F65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040000210036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050A6E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Корнилова Алина Юрьевна</w:t>
            </w:r>
          </w:p>
          <w:p w:rsidR="008C377C" w:rsidRPr="009D0A15" w:rsidRDefault="008C377C" w:rsidP="00050A6E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(отпуск по уходу за ребенком)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2018 год</w:t>
            </w: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диплома</w:t>
            </w:r>
          </w:p>
          <w:p w:rsidR="008C377C" w:rsidRPr="009D0A15" w:rsidRDefault="008C377C" w:rsidP="00874F90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103118 0490248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Магистр</w:t>
            </w:r>
          </w:p>
        </w:tc>
        <w:tc>
          <w:tcPr>
            <w:tcW w:w="600" w:type="pct"/>
          </w:tcPr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07.12.2020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311803198480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24.08.2021 год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248064</w:t>
            </w:r>
          </w:p>
          <w:p w:rsidR="008C377C" w:rsidRPr="009D0A15" w:rsidRDefault="008C377C" w:rsidP="007524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05.04.2021-12.04.2021</w:t>
            </w:r>
          </w:p>
          <w:p w:rsidR="008C377C" w:rsidRPr="009D0A15" w:rsidRDefault="008C377C" w:rsidP="007524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7524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преподавания курса «основы религиозных культур и светской этики (ОРКЭС»</w:t>
            </w:r>
            <w:proofErr w:type="gramEnd"/>
          </w:p>
          <w:p w:rsidR="008C377C" w:rsidRPr="009D0A15" w:rsidRDefault="008C377C" w:rsidP="007524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176 часов</w:t>
            </w:r>
          </w:p>
          <w:p w:rsidR="008C377C" w:rsidRPr="009D0A15" w:rsidRDefault="008C377C" w:rsidP="007524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№ 0677195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Корнилов  Александр Николаевич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2018 год</w:t>
            </w:r>
          </w:p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диплома</w:t>
            </w:r>
          </w:p>
          <w:p w:rsidR="008C377C" w:rsidRPr="009D0A15" w:rsidRDefault="008C377C" w:rsidP="00874F90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103124 1746920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</w:t>
            </w:r>
          </w:p>
        </w:tc>
        <w:tc>
          <w:tcPr>
            <w:tcW w:w="600" w:type="pct"/>
          </w:tcPr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Высшая 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04.04.2023</w:t>
            </w:r>
          </w:p>
          <w:p w:rsidR="008C377C" w:rsidRPr="009D0A15" w:rsidRDefault="008C377C" w:rsidP="001B45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министерства образования Белгородской области №1119 от 04.04.2023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595" w:type="pct"/>
          </w:tcPr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25.01.2023-27.01.2023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педагога по обучению плаванию детей дошкольного и школьного возраста»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00592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в образовательных учреждениях»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318932</w:t>
            </w:r>
          </w:p>
          <w:p w:rsidR="008C377C" w:rsidRPr="009D0A15" w:rsidRDefault="008C377C" w:rsidP="001E3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15.08.2022-26.08.2022</w:t>
            </w:r>
          </w:p>
          <w:p w:rsidR="008C377C" w:rsidRPr="009D0A15" w:rsidRDefault="008C377C" w:rsidP="001E3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E3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«Введение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ФГОС: нормативные документы, содержание, результат»</w:t>
            </w:r>
          </w:p>
          <w:p w:rsidR="008C377C" w:rsidRPr="009D0A15" w:rsidRDefault="008C377C" w:rsidP="001E3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1E3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312700051286</w:t>
            </w:r>
          </w:p>
          <w:p w:rsidR="008C377C" w:rsidRPr="009D0A15" w:rsidRDefault="008C377C" w:rsidP="00C931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10.12.2021год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463-1674731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24.08.2021 год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7E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248119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Коваленко Ирина Викторовна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874F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Челябинский государственный педагогический университет, 1999 год</w:t>
            </w:r>
          </w:p>
          <w:p w:rsidR="008C377C" w:rsidRPr="009D0A15" w:rsidRDefault="008C377C" w:rsidP="00874F9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Квалификация – учитель начальных классов  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29.11.2019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 № 3052 от 29.11.2019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13.03.2023-17.03.2023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федерального государственного образовательного стандарта»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3127 000597007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311803200108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Педагогики»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31894718.04.2022-29.04.2022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312700045574</w:t>
            </w:r>
          </w:p>
          <w:p w:rsidR="008C377C" w:rsidRPr="009D0A15" w:rsidRDefault="008C377C" w:rsidP="00F0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DD1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DD1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DD1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DD1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3118031968476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30.11.2021год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463-408304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 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248213</w:t>
            </w:r>
          </w:p>
          <w:p w:rsidR="008C377C" w:rsidRPr="009D0A15" w:rsidRDefault="008C377C" w:rsidP="009155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29.03.2021-05.04.2021</w:t>
            </w:r>
          </w:p>
          <w:p w:rsidR="008C377C" w:rsidRPr="009D0A15" w:rsidRDefault="008C377C" w:rsidP="009155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9155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преподавания курса «основы религиозных культур и светской этики (ОРКЭС»</w:t>
            </w:r>
            <w:proofErr w:type="gramEnd"/>
          </w:p>
          <w:p w:rsidR="008C377C" w:rsidRPr="009D0A15" w:rsidRDefault="008C377C" w:rsidP="009155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176 часов</w:t>
            </w:r>
          </w:p>
          <w:p w:rsidR="008C377C" w:rsidRPr="009D0A15" w:rsidRDefault="008C377C" w:rsidP="009155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№ 0677193</w:t>
            </w:r>
          </w:p>
          <w:p w:rsidR="008C377C" w:rsidRPr="009D0A15" w:rsidRDefault="008C377C" w:rsidP="00B334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12.10-06.11.2020</w:t>
            </w:r>
          </w:p>
          <w:p w:rsidR="008C377C" w:rsidRPr="009D0A15" w:rsidRDefault="008C377C" w:rsidP="0097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», удостоверение о повышении квалификации 3127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00026003 рег. № 06678             от      06.11.2020  года, 72 часа) «Формирование универсальных учебных действий младших школьников в условиях реализации ФГОС НОО».</w:t>
            </w:r>
            <w:proofErr w:type="gramEnd"/>
          </w:p>
          <w:p w:rsidR="008C377C" w:rsidRPr="009D0A15" w:rsidRDefault="008C377C" w:rsidP="00714E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8C377C" w:rsidRPr="009D0A15" w:rsidRDefault="008C377C" w:rsidP="00714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9830E6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2" w:type="pct"/>
          </w:tcPr>
          <w:p w:rsidR="008C377C" w:rsidRPr="009D0A15" w:rsidRDefault="008C377C" w:rsidP="009830E6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Козырева Алина Игоревна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Тираспольский Государственный университет, 2011 год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ALII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00055579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F53FF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«Высшая школа делового администрирования»</w:t>
            </w:r>
          </w:p>
          <w:p w:rsidR="008C377C" w:rsidRPr="009D0A15" w:rsidRDefault="008C377C" w:rsidP="00F53FF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2021 год</w:t>
            </w:r>
          </w:p>
          <w:p w:rsidR="008C377C" w:rsidRPr="009D0A15" w:rsidRDefault="008C377C" w:rsidP="00F53FF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0002093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Информатика и математика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F53FFA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«Менеджер образовательной организации»</w:t>
            </w:r>
          </w:p>
          <w:p w:rsidR="008C377C" w:rsidRPr="009D0A15" w:rsidRDefault="008C377C" w:rsidP="00F53FF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Лицензиат Образовательных наук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  <w:proofErr w:type="gram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«Учитель», приказ департамента образования Белгородской области № 227 от 05.02.2021 года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Заместитель директора</w:t>
            </w:r>
          </w:p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информатика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8C377C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3127 00068692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26.06.2023-28.06.2023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«Гуманитарные проекты –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век»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«Соблюдение требований по работе с персональными данными и обеспечению защиты служебной информации ограниченного распространения»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16 часов 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20057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05.06.2023-19.06.2023</w:t>
            </w:r>
          </w:p>
          <w:p w:rsidR="008C377C" w:rsidRPr="009D0A15" w:rsidRDefault="008C377C" w:rsidP="004D5B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«Введение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 общего образовании: управленческий аспект»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3127 00068024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04.04.2023-17.04.2023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ЦДПО «Экстерн»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Дополнительная профессиональная программа «Медиация в образовательной организации»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72 часа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7819 00725442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22.08.2022.-19.02.2023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основы программирования»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F5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313103360759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311803199176</w:t>
            </w:r>
          </w:p>
          <w:p w:rsidR="008C377C" w:rsidRPr="009D0A15" w:rsidRDefault="008C377C" w:rsidP="00FA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12.12.2021год</w:t>
            </w:r>
          </w:p>
          <w:p w:rsidR="008C377C" w:rsidRPr="009D0A15" w:rsidRDefault="008C377C" w:rsidP="00FA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FA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FA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FA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463-2379538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15.07.2021-27.07.2021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«Учитель – Инфо»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первой доврачебной помощи»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612414930697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30.11.2020-11.12.2020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создания урока в системе дистанционного обучения для педагогов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- направлений общеобразовательных организаций»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11.12.2020 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312700028444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09.11.2020-27.11.2020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в преподавании информатики на уровне основного и среднего общего образования»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3127 00026860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9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Картавцев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Олег Геннадьевич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Высшее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университет, 1998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Физика </w:t>
            </w:r>
          </w:p>
        </w:tc>
        <w:tc>
          <w:tcPr>
            <w:tcW w:w="449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физики и математики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Высшая, </w:t>
            </w:r>
          </w:p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02.12.2022</w:t>
            </w:r>
          </w:p>
          <w:p w:rsidR="008C377C" w:rsidRPr="009D0A15" w:rsidRDefault="008C377C" w:rsidP="00B65F3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министерства образования Белгородской области № 3802 от 02.12.2022 года</w:t>
            </w: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Физика </w:t>
            </w:r>
          </w:p>
        </w:tc>
        <w:tc>
          <w:tcPr>
            <w:tcW w:w="595" w:type="pct"/>
          </w:tcPr>
          <w:p w:rsidR="0038619F" w:rsidRPr="009D0A15" w:rsidRDefault="0038619F" w:rsidP="00386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38619F" w:rsidRPr="009D0A15" w:rsidRDefault="0038619F" w:rsidP="00386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8619F" w:rsidRPr="009D0A15" w:rsidRDefault="0038619F" w:rsidP="00386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38619F" w:rsidRPr="009D0A15" w:rsidRDefault="0038619F" w:rsidP="00386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22.08.2022.-19.02.2023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основы программирования»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313103360791</w:t>
            </w:r>
          </w:p>
          <w:p w:rsidR="008C377C" w:rsidRPr="009D0A15" w:rsidRDefault="008C377C" w:rsidP="002263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27.11.2022 год</w:t>
            </w:r>
          </w:p>
          <w:p w:rsidR="008C377C" w:rsidRPr="009D0A15" w:rsidRDefault="008C377C" w:rsidP="002263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2263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2263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2263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319134</w:t>
            </w:r>
          </w:p>
          <w:p w:rsidR="008C377C" w:rsidRPr="009D0A15" w:rsidRDefault="008C377C" w:rsidP="002F5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01.03.2022-19.04.2022 ФГАОУ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образования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Школа современного учителя. Развитие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грамотности»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56 часов 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150000056769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463-22399429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08.09.2021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адаптированных образовательных программ для детей с ОВЗ»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(249036)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помощи в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учреждениях»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248325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08.07.2021-31.07.2021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Гуманитарно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– технический университет»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108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«Современные методы преподавания физики и оценка эффективности обучения в условиях ФГОС ООО и ФГОС СОО»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ПК-У22-594936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АНОДПО «школа анализа данных»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«Оценивание для обучения»</w:t>
            </w:r>
          </w:p>
        </w:tc>
        <w:tc>
          <w:tcPr>
            <w:tcW w:w="276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2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Косинова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Татьяна Ивановна 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Высшая </w:t>
            </w:r>
          </w:p>
        </w:tc>
        <w:tc>
          <w:tcPr>
            <w:tcW w:w="413" w:type="pct"/>
          </w:tcPr>
          <w:p w:rsidR="008C377C" w:rsidRPr="009D0A15" w:rsidRDefault="008C377C" w:rsidP="00483D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БелГУ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2005 год</w:t>
            </w:r>
          </w:p>
          <w:p w:rsidR="008C377C" w:rsidRPr="009D0A15" w:rsidRDefault="008C377C" w:rsidP="00483D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Квалификация – учитель биологии и географии, специальность «Биология» с дополнительной специальностью «География»,</w:t>
            </w:r>
          </w:p>
          <w:p w:rsidR="008C377C" w:rsidRPr="009D0A15" w:rsidRDefault="008C377C" w:rsidP="00483DB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диплома ВСВ 1078617</w:t>
            </w:r>
          </w:p>
        </w:tc>
        <w:tc>
          <w:tcPr>
            <w:tcW w:w="413" w:type="pct"/>
          </w:tcPr>
          <w:p w:rsidR="008C377C" w:rsidRPr="009D0A15" w:rsidRDefault="008C377C" w:rsidP="006A3A2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«Биология с дополнительной специальностью «География»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биологии и географии</w:t>
            </w:r>
          </w:p>
        </w:tc>
        <w:tc>
          <w:tcPr>
            <w:tcW w:w="600" w:type="pct"/>
          </w:tcPr>
          <w:p w:rsidR="008C377C" w:rsidRPr="009D0A15" w:rsidRDefault="008C377C" w:rsidP="00043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043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03.03.2023</w:t>
            </w:r>
          </w:p>
          <w:p w:rsidR="008C377C" w:rsidRPr="009D0A15" w:rsidRDefault="008C377C" w:rsidP="00043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 Министерства образования Белгородской области №720 от 03.03.2023 </w:t>
            </w:r>
          </w:p>
          <w:p w:rsidR="008C377C" w:rsidRPr="009D0A15" w:rsidRDefault="008C377C" w:rsidP="00B868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Биология </w:t>
            </w:r>
          </w:p>
        </w:tc>
        <w:tc>
          <w:tcPr>
            <w:tcW w:w="595" w:type="pct"/>
          </w:tcPr>
          <w:p w:rsidR="000C74B3" w:rsidRPr="009D0A15" w:rsidRDefault="000C74B3" w:rsidP="000C7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0C74B3" w:rsidRPr="009D0A15" w:rsidRDefault="000C74B3" w:rsidP="000C7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C74B3" w:rsidRPr="009D0A15" w:rsidRDefault="000C74B3" w:rsidP="000C7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0C74B3" w:rsidRPr="009D0A15" w:rsidRDefault="000C74B3" w:rsidP="000C7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0C74B3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312700068831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22.03.2023-24.03.2023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предметной комиссии по проверке выполнения заданий с развернутым ответом ОГЭ (биология)»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3127 0006010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17.10.2022-24.10.2022</w:t>
            </w:r>
          </w:p>
          <w:p w:rsidR="008C377C" w:rsidRPr="009D0A15" w:rsidRDefault="008C377C" w:rsidP="00C06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«Преподавание учебного предмета «Биология» на углубленном уровне для обучающихся </w:t>
            </w:r>
            <w:proofErr w:type="spellStart"/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медицинс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ких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классов»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3127 0054082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319266</w:t>
            </w:r>
          </w:p>
          <w:p w:rsidR="008C377C" w:rsidRPr="009D0A15" w:rsidRDefault="008C377C" w:rsidP="007752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C06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26.10.2022-28.11.2022</w:t>
            </w:r>
          </w:p>
          <w:p w:rsidR="008C377C" w:rsidRPr="009D0A15" w:rsidRDefault="008C377C" w:rsidP="00C06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C06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: система работы классного руководителя (куратора)</w:t>
            </w:r>
          </w:p>
          <w:p w:rsidR="008C377C" w:rsidRPr="009D0A15" w:rsidRDefault="008C377C" w:rsidP="00C06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C06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230000073990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27.06.2022-01.07.2022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ГБОУ города Москвы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«использование оборудования лабораторного комплекса медицинских классов в организации предпрофессионального образования»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42 часа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30060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01.03.2022-19.04.2022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образования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«Школа современного учителя. Развитие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грамотности»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У-1468332/б</w:t>
            </w:r>
          </w:p>
          <w:p w:rsidR="008C377C" w:rsidRPr="009D0A15" w:rsidRDefault="008C377C" w:rsidP="00F449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28.03.2022-30.03.2022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ОГАО 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8C377C" w:rsidRPr="009D0A15" w:rsidRDefault="008C377C" w:rsidP="00F449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основного государственного экзамена (биология)», 22 часа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3127 00043448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07.12.2021год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Центр инновационного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 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463-52329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A575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248377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17.03.2021-19.03.2021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ОГАО 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основного государственного экзамена (биология)», 22 часа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3127 00031855 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18.11.2020-28.12.2020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«Платформа новой школы»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«Персонализация образования в условиях цифровой трансформации в обществе»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A23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 № 001423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Кравцова Ольга Юрьевна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483D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филиал международной педагогической академии, 1998 год</w:t>
            </w:r>
          </w:p>
          <w:p w:rsidR="008C377C" w:rsidRPr="009D0A15" w:rsidRDefault="008C377C" w:rsidP="00483DB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 № 004643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дошкольного и начального образования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– учитель – воспитатель детей дошкольного и младшего школьного возраста с дополнительной специальностью – практический психолог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28.12.2020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</w:t>
            </w:r>
          </w:p>
          <w:p w:rsidR="008C377C" w:rsidRPr="009D0A15" w:rsidRDefault="008C377C" w:rsidP="006E30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№3263 от 28.12.2020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</w:t>
            </w:r>
          </w:p>
          <w:p w:rsidR="008C377C" w:rsidRPr="009D0A15" w:rsidRDefault="008C377C" w:rsidP="004D5B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ООО, в работе учителя»</w:t>
            </w: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3127 00061458</w:t>
            </w: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01.12.2022</w:t>
            </w: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319541</w:t>
            </w:r>
          </w:p>
          <w:p w:rsidR="008C377C" w:rsidRPr="009D0A15" w:rsidRDefault="008C377C" w:rsidP="004F0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311803200113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929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311803195731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07.12.2021год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34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463-1678440</w:t>
            </w:r>
          </w:p>
          <w:p w:rsidR="008C377C" w:rsidRPr="009D0A15" w:rsidRDefault="008C377C" w:rsidP="001169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C377C" w:rsidRPr="009D0A15" w:rsidRDefault="008C377C" w:rsidP="001169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1169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1169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1169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248343</w:t>
            </w:r>
          </w:p>
          <w:p w:rsidR="008C377C" w:rsidRPr="009D0A15" w:rsidRDefault="008C377C" w:rsidP="001169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D448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02.04.2021-09.04.2021</w:t>
            </w:r>
          </w:p>
          <w:p w:rsidR="008C377C" w:rsidRPr="009D0A15" w:rsidRDefault="008C377C" w:rsidP="00D448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D448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преподавания курса «основы религиозных культур и светской этики (ОРКСЭ)</w:t>
            </w:r>
          </w:p>
          <w:p w:rsidR="008C377C" w:rsidRPr="009D0A15" w:rsidRDefault="008C377C" w:rsidP="00D448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176 часов</w:t>
            </w:r>
          </w:p>
          <w:p w:rsidR="008C377C" w:rsidRPr="009D0A15" w:rsidRDefault="008C377C" w:rsidP="00D448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0676018</w:t>
            </w:r>
          </w:p>
          <w:p w:rsidR="008C377C" w:rsidRPr="009D0A15" w:rsidRDefault="008C377C" w:rsidP="004123E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996B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Кублинская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Ирена 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Еронимовна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Высшее</w:t>
            </w:r>
          </w:p>
        </w:tc>
        <w:tc>
          <w:tcPr>
            <w:tcW w:w="413" w:type="pct"/>
          </w:tcPr>
          <w:p w:rsidR="008C377C" w:rsidRPr="009D0A15" w:rsidRDefault="008C377C" w:rsidP="00483D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Ленинградский государственный педагогический институт им. А.И. Герцена, 1989</w:t>
            </w:r>
          </w:p>
          <w:p w:rsidR="008C377C" w:rsidRPr="009D0A15" w:rsidRDefault="008C377C" w:rsidP="00483DB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ТВ № 081037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история и обществоведение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истории и обществоведения средней школы</w:t>
            </w:r>
          </w:p>
        </w:tc>
        <w:tc>
          <w:tcPr>
            <w:tcW w:w="600" w:type="pct"/>
          </w:tcPr>
          <w:p w:rsidR="008C377C" w:rsidRPr="009D0A15" w:rsidRDefault="008C377C" w:rsidP="006D7A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6D7A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28.05.2020</w:t>
            </w:r>
          </w:p>
          <w:p w:rsidR="008C377C" w:rsidRPr="009D0A15" w:rsidRDefault="008C377C" w:rsidP="00DA66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</w:t>
            </w:r>
          </w:p>
          <w:p w:rsidR="008C377C" w:rsidRPr="009D0A15" w:rsidRDefault="008C377C" w:rsidP="00DA66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№1476 от 01.06.2020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История, обществознание</w:t>
            </w:r>
          </w:p>
        </w:tc>
        <w:tc>
          <w:tcPr>
            <w:tcW w:w="595" w:type="pct"/>
          </w:tcPr>
          <w:p w:rsidR="009A53CB" w:rsidRPr="009D0A15" w:rsidRDefault="009A53CB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3CB" w:rsidRPr="009D0A15" w:rsidRDefault="009A53CB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9A53CB" w:rsidRPr="009D0A15" w:rsidRDefault="009A53CB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A53CB" w:rsidRPr="009D0A15" w:rsidRDefault="009A53CB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9A53CB" w:rsidRPr="009D0A15" w:rsidRDefault="009A53CB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9A53CB" w:rsidRPr="009D0A15" w:rsidRDefault="009A53CB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3127 00068758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11.04.2023-22.05.2023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»: система работы классного руководителя (куратора)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258 часов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150000278068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20.03.2023-14.04.2023</w:t>
            </w:r>
          </w:p>
          <w:p w:rsidR="008C377C" w:rsidRPr="009D0A15" w:rsidRDefault="008C377C" w:rsidP="00174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ОГАО 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изучению проблем истории России в условиях реализации ФГОС»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3127 00062624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15.04.2022-25.04.2022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Российская академия народного хозяйства и государственной службы при Президенте Российской Федерации»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Содержание финансовой грамотности (базовый уровень»</w:t>
            </w:r>
            <w:proofErr w:type="gramEnd"/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0000012680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01.03.2022-19.04.2022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«школа современного учителя. Развитие читательской грамотности»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56 часов 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150000030830883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часов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463-1678526</w:t>
            </w:r>
          </w:p>
          <w:p w:rsidR="008C377C" w:rsidRPr="009D0A15" w:rsidRDefault="008C377C" w:rsidP="00FE2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FE2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FE2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FE2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FE2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248327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377C" w:rsidRPr="009D0A15" w:rsidRDefault="008C377C" w:rsidP="00440E4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38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Лоенко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Мария  Васильевна</w:t>
            </w:r>
          </w:p>
        </w:tc>
        <w:tc>
          <w:tcPr>
            <w:tcW w:w="332" w:type="pct"/>
          </w:tcPr>
          <w:p w:rsidR="008C377C" w:rsidRPr="009D0A15" w:rsidRDefault="008C377C" w:rsidP="00281F4E">
            <w:pPr>
              <w:spacing w:after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281F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ФГАОУВО «Белгородский государственный национальный исследовательский университет»</w:t>
            </w:r>
          </w:p>
          <w:p w:rsidR="008C377C" w:rsidRPr="009D0A15" w:rsidRDefault="008C377C" w:rsidP="00281F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 год</w:t>
            </w:r>
          </w:p>
          <w:p w:rsidR="008C377C" w:rsidRPr="009D0A15" w:rsidRDefault="008C377C" w:rsidP="00281F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103104 00011539</w:t>
            </w:r>
          </w:p>
          <w:p w:rsidR="008C377C" w:rsidRPr="009D0A15" w:rsidRDefault="008C377C" w:rsidP="00281F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Бакалавр 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Педагогическое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образования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Профиль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иностранный язык (французский, английский)</w:t>
            </w:r>
          </w:p>
        </w:tc>
        <w:tc>
          <w:tcPr>
            <w:tcW w:w="600" w:type="pct"/>
          </w:tcPr>
          <w:p w:rsidR="008C377C" w:rsidRPr="009D0A15" w:rsidRDefault="008C377C" w:rsidP="006D7A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595" w:type="pct"/>
          </w:tcPr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11.09.2023-22.09.2023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A04444" w:rsidRPr="009D0A15" w:rsidRDefault="00A04444" w:rsidP="00A04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377A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06.03.2023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1351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329900</w:t>
            </w: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Лозина  Екатерина Сергеевна 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483DB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Кургызский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государственный университет им И. 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Арабаева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, 2003</w:t>
            </w:r>
          </w:p>
          <w:p w:rsidR="008C377C" w:rsidRPr="009D0A15" w:rsidRDefault="008C377C" w:rsidP="00EF08C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дипломированный специалист специальность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600" w:type="pct"/>
          </w:tcPr>
          <w:p w:rsidR="008C377C" w:rsidRPr="009D0A15" w:rsidRDefault="008C377C" w:rsidP="006D7A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6D7A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28.02.2019</w:t>
            </w:r>
          </w:p>
          <w:p w:rsidR="008C377C" w:rsidRPr="009D0A15" w:rsidRDefault="008C377C" w:rsidP="006D7A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 № 582</w:t>
            </w:r>
          </w:p>
          <w:p w:rsidR="008C377C" w:rsidRPr="009D0A15" w:rsidRDefault="008C377C" w:rsidP="006D7A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05.03.2019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36 часов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3127 00061459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28.03.2023-10.04.2023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«Экстерн»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«Медиация в образовательной организации»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7819 00725091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311803200112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30.05.2022-04.07.2022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«Внутренняя система оценки качества образования»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часов</w:t>
            </w:r>
          </w:p>
          <w:p w:rsidR="008C377C" w:rsidRPr="009D0A15" w:rsidRDefault="008C377C" w:rsidP="0001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230000026719</w:t>
            </w:r>
          </w:p>
          <w:p w:rsidR="008C377C" w:rsidRPr="009D0A15" w:rsidRDefault="008C377C" w:rsidP="004A7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4A73DC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 требований обновленных ФГОС НОО, ФГОС ООО, в работе учителя»</w:t>
            </w:r>
          </w:p>
          <w:p w:rsidR="008C377C" w:rsidRPr="009D0A15" w:rsidRDefault="008C377C" w:rsidP="004A73DC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4A73DC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3127 000614459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26.10.2022-28.11.2022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: система работы классного руководителя (куратора)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230000074368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27.11.2022 год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0B10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319130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311803195730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463-1198667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помощи в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учреждениях»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248281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20.03.2021-05.04.2021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«Международные Образовательные Проекты»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«Организация и содержание работы в летнем оздоровительном лагере» 7819 00592930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05.04.2021 год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Лисняк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Владимир Григорьевич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48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Высшее, Черноморское высшее военно-морское училище, 1988 год</w:t>
            </w:r>
          </w:p>
          <w:p w:rsidR="008C377C" w:rsidRPr="009D0A15" w:rsidRDefault="008C377C" w:rsidP="0048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РВ № 657413</w:t>
            </w:r>
          </w:p>
          <w:p w:rsidR="008C377C" w:rsidRPr="009D0A15" w:rsidRDefault="008C377C" w:rsidP="00483DB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Вооружение кораблей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Инженер-электро-механик</w:t>
            </w:r>
          </w:p>
        </w:tc>
        <w:tc>
          <w:tcPr>
            <w:tcW w:w="600" w:type="pct"/>
          </w:tcPr>
          <w:p w:rsidR="008C377C" w:rsidRPr="009D0A15" w:rsidRDefault="008C377C" w:rsidP="00971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971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28.02.2019</w:t>
            </w:r>
          </w:p>
          <w:p w:rsidR="008C377C" w:rsidRPr="009D0A15" w:rsidRDefault="008C377C" w:rsidP="00971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 № 582</w:t>
            </w:r>
          </w:p>
          <w:p w:rsidR="008C377C" w:rsidRPr="009D0A15" w:rsidRDefault="008C377C" w:rsidP="00971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05.03.2019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технологии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</w:tc>
        <w:tc>
          <w:tcPr>
            <w:tcW w:w="595" w:type="pct"/>
          </w:tcPr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09.03.2022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АНОДПО «Мой университет»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Современный урок технологии в соответствии с требованиями ФГОС»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РК 3101032615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09.03.2022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АНОДПО «Мой университет»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«Современный урок технологии в соответствии с требованиями ФГОС ООО и СОО»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19-73-75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8.12.2021год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463-1675767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F30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248371</w:t>
            </w:r>
          </w:p>
          <w:p w:rsidR="008C377C" w:rsidRPr="009D0A15" w:rsidRDefault="008C377C" w:rsidP="007D0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18.11.2020-28.12.2020</w:t>
            </w:r>
          </w:p>
          <w:p w:rsidR="008C377C" w:rsidRPr="009D0A15" w:rsidRDefault="008C377C" w:rsidP="007D0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«Платформа новой школы»</w:t>
            </w:r>
          </w:p>
          <w:p w:rsidR="008C377C" w:rsidRPr="009D0A15" w:rsidRDefault="008C377C" w:rsidP="007D0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«Персонализация образования в условиях цифровой трансформации в обществе»</w:t>
            </w:r>
          </w:p>
          <w:p w:rsidR="008C377C" w:rsidRPr="009D0A15" w:rsidRDefault="008C377C" w:rsidP="007D0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 часа</w:t>
            </w:r>
          </w:p>
          <w:p w:rsidR="008C377C" w:rsidRPr="009D0A15" w:rsidRDefault="008C377C" w:rsidP="007D0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 № 001424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32 </w:t>
            </w:r>
          </w:p>
        </w:tc>
        <w:tc>
          <w:tcPr>
            <w:tcW w:w="222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Локтева Елена Викторовна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4A14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ФГАОУВПО "Белгородский государственный национальный исследовательский университет" 2017 год, 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Магистр 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Педагогическое </w:t>
            </w:r>
          </w:p>
        </w:tc>
        <w:tc>
          <w:tcPr>
            <w:tcW w:w="600" w:type="pct"/>
          </w:tcPr>
          <w:p w:rsidR="008C377C" w:rsidRPr="009D0A15" w:rsidRDefault="008C377C" w:rsidP="00971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Заместитель директора ЦЦО «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куб»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Информатика </w:t>
            </w:r>
          </w:p>
        </w:tc>
        <w:tc>
          <w:tcPr>
            <w:tcW w:w="595" w:type="pct"/>
          </w:tcPr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21.11.2022-02.12.2022</w:t>
            </w:r>
          </w:p>
          <w:p w:rsidR="008C377C" w:rsidRPr="009D0A15" w:rsidRDefault="008C377C" w:rsidP="004A1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«Автоматизация трёхмерного проектирования в образовательных организациях»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3127 00055471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10.02.2021-19.02.2021</w:t>
            </w:r>
          </w:p>
          <w:p w:rsidR="008C377C" w:rsidRPr="009D0A15" w:rsidRDefault="008C377C" w:rsidP="004A1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«Современные подходы к методике преподавания естественных дисциплин в профессиональных образовательных организациях»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3127 00030246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Пономаренко</w:t>
            </w: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Татьяна Валерьевна</w:t>
            </w:r>
          </w:p>
        </w:tc>
        <w:tc>
          <w:tcPr>
            <w:tcW w:w="332" w:type="pct"/>
          </w:tcPr>
          <w:p w:rsidR="008C377C" w:rsidRPr="009D0A15" w:rsidRDefault="008C377C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ФГАОУВО «Белгородский государственный национальный исследовательский университет»,</w:t>
            </w: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8C377C" w:rsidRPr="009D0A15" w:rsidRDefault="008C377C" w:rsidP="006973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«Белгородский государственный национальный исследовательский университет»,</w:t>
            </w:r>
          </w:p>
          <w:p w:rsidR="008C377C" w:rsidRPr="009D0A15" w:rsidRDefault="008C377C" w:rsidP="006973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Бакалавр </w:t>
            </w: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973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973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973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Магистр</w:t>
            </w:r>
          </w:p>
        </w:tc>
        <w:tc>
          <w:tcPr>
            <w:tcW w:w="449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Педагогическое 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Филология</w:t>
            </w:r>
          </w:p>
        </w:tc>
        <w:tc>
          <w:tcPr>
            <w:tcW w:w="600" w:type="pct"/>
          </w:tcPr>
          <w:p w:rsidR="008C377C" w:rsidRPr="009D0A15" w:rsidRDefault="008C377C" w:rsidP="00D94F2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Первая, </w:t>
            </w:r>
          </w:p>
          <w:p w:rsidR="008C377C" w:rsidRPr="009D0A15" w:rsidRDefault="008C377C" w:rsidP="00D94F2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02.12.2022</w:t>
            </w:r>
          </w:p>
          <w:p w:rsidR="008C377C" w:rsidRPr="009D0A15" w:rsidRDefault="008C377C" w:rsidP="00D94F2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министерства образования Белгородской области № 3802 от 02.12.2022 года</w:t>
            </w:r>
          </w:p>
        </w:tc>
        <w:tc>
          <w:tcPr>
            <w:tcW w:w="310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95" w:type="pct"/>
          </w:tcPr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06.02.2023-17.02.20232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«Конструирование иноязычного образовательного пространства с учетом требований ФГОС»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372700058054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319160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15.08.2022-26.08.2022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«Введение обновленных ФГОС: нормативные документы, содержание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результат»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F3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3127 00051288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22.11.2021.-03.12.2021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10545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Центр инновационного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 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463-1653976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08.09.2021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 часов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(249019)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Матвеева Наталья Владимировна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Белгородский государственный национальный исследовательский университет» 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2017 год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 с двумя профилями подготовки (русский язык  и литература)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30.01.2020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 №280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10.02.2020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Родная литература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 и литература</w:t>
            </w:r>
          </w:p>
        </w:tc>
        <w:tc>
          <w:tcPr>
            <w:tcW w:w="595" w:type="pct"/>
          </w:tcPr>
          <w:p w:rsidR="008F6FC4" w:rsidRPr="009D0A15" w:rsidRDefault="008F6FC4" w:rsidP="008F6F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8F6FC4" w:rsidRPr="009D0A15" w:rsidRDefault="008F6FC4" w:rsidP="008F6F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F6FC4" w:rsidRPr="009D0A15" w:rsidRDefault="008F6FC4" w:rsidP="008F6F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B97E2A" w:rsidRPr="009D0A15" w:rsidRDefault="008F6FC4" w:rsidP="008F6F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F6FC4" w:rsidRPr="009D0A15" w:rsidRDefault="008F6FC4" w:rsidP="008F6F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3127 00068993</w:t>
            </w:r>
          </w:p>
          <w:p w:rsidR="00B97E2A" w:rsidRPr="009D0A15" w:rsidRDefault="00B97E2A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13.07.2023-21.07.2023</w:t>
            </w:r>
          </w:p>
          <w:p w:rsidR="00B97E2A" w:rsidRPr="009D0A15" w:rsidRDefault="00B97E2A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ФГБОУ «Международный центр «Артек»</w:t>
            </w:r>
          </w:p>
          <w:p w:rsidR="00B97E2A" w:rsidRPr="009D0A15" w:rsidRDefault="00B97E2A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«Эффективное управление воспитательной деятельностью в образовательной организации»</w:t>
            </w:r>
          </w:p>
          <w:p w:rsidR="00B97E2A" w:rsidRPr="009D0A15" w:rsidRDefault="00B97E2A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часа»</w:t>
            </w:r>
          </w:p>
          <w:p w:rsidR="00B97E2A" w:rsidRPr="009D0A15" w:rsidRDefault="00B97E2A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912700000050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11.04.2023-22.05.2023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»: система работы классного руководителя (куратора)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258 часов</w:t>
            </w:r>
          </w:p>
          <w:p w:rsidR="008C377C" w:rsidRPr="009D0A15" w:rsidRDefault="008C377C" w:rsidP="00450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150000278258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13.07.2023-21.07.2023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ФГБОУ «Международный детский центр «Артек»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«Эффективное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воспитательной деятельностью в образовательной организации»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912700000028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10.05.2023- 23.05.2023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ЦПО «Экстерн»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«дополнительная профессиональная программа «Медиация в образовательной организации»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 часа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7819 00726494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11.07.2022-22.07.2022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АНОВПО «Институт непрерывного образования»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«деятельность педагога в поликультурном образовательном пространстве»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 часа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772417349564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01.02.2023-03.02.2023</w:t>
            </w:r>
          </w:p>
          <w:p w:rsidR="008C377C" w:rsidRPr="009D0A15" w:rsidRDefault="008C377C" w:rsidP="00697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97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ЕГЭ (русский язык)</w:t>
            </w:r>
          </w:p>
          <w:p w:rsidR="008C377C" w:rsidRPr="009D0A15" w:rsidRDefault="008C377C" w:rsidP="00697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312700057248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01.03.2022-19.04.2022 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«школа современного учителя. Развитие читательской грамотности»</w:t>
            </w:r>
          </w:p>
          <w:p w:rsidR="008C377C" w:rsidRPr="009D0A15" w:rsidRDefault="008C377C" w:rsidP="00F04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56 часов 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150000030907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15.02.2022-17.02.2022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экспертов региональной предметной комиссии по проверке выполнения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заданий с развернутым ответом ЕГЭ (русский язык)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3127 00042028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248258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2" w:type="pct"/>
          </w:tcPr>
          <w:p w:rsidR="008C377C" w:rsidRPr="009D0A15" w:rsidRDefault="008C377C" w:rsidP="009830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Манучарян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Ирина Александровна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ФГАОУВПО «Белгородский государственный национальный исследовательский  университет»,2011 год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Перевод и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переводоведение</w:t>
            </w:r>
            <w:proofErr w:type="spellEnd"/>
          </w:p>
        </w:tc>
        <w:tc>
          <w:tcPr>
            <w:tcW w:w="449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Лингвист, переводчик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Первая  «учитель»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приказ департамента образования Белгородской области № 2998 от 27.09.2019 года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36 часов 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3127 00069041</w:t>
            </w:r>
          </w:p>
          <w:p w:rsidR="008C377C" w:rsidRPr="009D0A15" w:rsidRDefault="008C377C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547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547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547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319191</w:t>
            </w:r>
          </w:p>
          <w:p w:rsidR="008C377C" w:rsidRPr="009D0A15" w:rsidRDefault="008C377C" w:rsidP="00547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10.09.2021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 Развития Педагогики» 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(249181)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248306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15.03.2021-26.03.2021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создания урока в системе дистанционного обучения для педагогов общих дисциплин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организаций»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3127 00035752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2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EA2ED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Мишкина Ольга Алексеевна 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103121 3097150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Бакалавр, начальное образование</w:t>
            </w:r>
          </w:p>
        </w:tc>
        <w:tc>
          <w:tcPr>
            <w:tcW w:w="600" w:type="pct"/>
          </w:tcPr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23.04.2020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№1159 от 27.04.2020  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30.08.2021-01.11.2021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АО «Академия «Просвещение»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«Современные образовательные технологии в начальной школе»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– АП – 2021-Д-НШ-144-2727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Мозговая Наталья Егоровна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9A7A3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Государственное образовательное учреждение высшего профессионального образования «Белгородский государственный университет», 2008 год</w:t>
            </w:r>
          </w:p>
          <w:p w:rsidR="008C377C" w:rsidRPr="009D0A15" w:rsidRDefault="008C377C" w:rsidP="009A7A3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ВСГ 2872204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начального образования с дополнительной специальностью «Русский язык и литература»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начальных классов и русского языка и литературы</w:t>
            </w:r>
          </w:p>
        </w:tc>
        <w:tc>
          <w:tcPr>
            <w:tcW w:w="600" w:type="pct"/>
          </w:tcPr>
          <w:p w:rsidR="008C377C" w:rsidRPr="009D0A15" w:rsidRDefault="008C377C" w:rsidP="005229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5229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25.04.2019</w:t>
            </w:r>
          </w:p>
          <w:p w:rsidR="008C377C" w:rsidRPr="009D0A15" w:rsidRDefault="008C377C" w:rsidP="005229B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области№1281 от 07.05.2019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9A7A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9A7A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9A7A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9A7A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9A7A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9A7A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9A7A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13.03.2023-17.03.2023</w:t>
            </w:r>
          </w:p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D36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3127 00059714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311803200110</w:t>
            </w:r>
          </w:p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18.04.2022-29.04.2022</w:t>
            </w:r>
          </w:p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96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312700045912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311803198478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Центр инновационного образования и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463-1678121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248270</w:t>
            </w:r>
          </w:p>
          <w:p w:rsidR="008C377C" w:rsidRPr="009D0A15" w:rsidRDefault="008C377C" w:rsidP="002D6B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05.04.2021-12.04.2021</w:t>
            </w:r>
          </w:p>
          <w:p w:rsidR="008C377C" w:rsidRPr="009D0A15" w:rsidRDefault="008C377C" w:rsidP="002D6B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2D6B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преподавания курса «основы религиозных культур и светской этики (ОРКЭС»</w:t>
            </w:r>
            <w:proofErr w:type="gramEnd"/>
          </w:p>
          <w:p w:rsidR="008C377C" w:rsidRPr="009D0A15" w:rsidRDefault="008C377C" w:rsidP="002D6B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176 часов</w:t>
            </w:r>
          </w:p>
          <w:p w:rsidR="008C377C" w:rsidRPr="009D0A15" w:rsidRDefault="008C377C" w:rsidP="002D6B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№0676151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27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Осьмаков Игорь Николаевич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университет, 2006 год</w:t>
            </w:r>
          </w:p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ВСГ № 0339377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«История» с дополнительной специальностью социальная педагогика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истории. Социальный педагог.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10.01.2023</w:t>
            </w:r>
          </w:p>
          <w:p w:rsidR="008C377C" w:rsidRPr="009D0A15" w:rsidRDefault="008C377C" w:rsidP="008F280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министерства образования Белгородской области № 48 от 10.01.2023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История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36 часов 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312700068765</w:t>
            </w:r>
          </w:p>
          <w:p w:rsidR="008C377C" w:rsidRPr="009D0A15" w:rsidRDefault="008C377C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27.11.2022 год</w:t>
            </w:r>
          </w:p>
          <w:p w:rsidR="008C377C" w:rsidRPr="009D0A15" w:rsidRDefault="008C377C" w:rsidP="00590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90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90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319131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01.03.2022-19.04.2022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«школа современного учителя. Развитие читательской грамотности»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56 часов 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150000030923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13.12.2021год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463-1408632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248271</w:t>
            </w:r>
          </w:p>
          <w:p w:rsidR="008C377C" w:rsidRPr="009D0A15" w:rsidRDefault="008C377C" w:rsidP="00831A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31A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25.01.2021-12.04.2021</w:t>
            </w:r>
          </w:p>
          <w:p w:rsidR="008C377C" w:rsidRPr="009D0A15" w:rsidRDefault="008C377C" w:rsidP="00831A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«Платформа новой школы»</w:t>
            </w:r>
          </w:p>
          <w:p w:rsidR="008C377C" w:rsidRPr="009D0A15" w:rsidRDefault="008C377C" w:rsidP="00831A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«персонализация образования в условиях цифровой трансформации в обществе</w:t>
            </w:r>
          </w:p>
          <w:p w:rsidR="008C377C" w:rsidRPr="009D0A15" w:rsidRDefault="008C377C" w:rsidP="00831A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C377C" w:rsidRPr="009D0A15" w:rsidRDefault="008C377C" w:rsidP="00831A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831A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А№ 013230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747E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2" w:type="pct"/>
          </w:tcPr>
          <w:p w:rsidR="008C377C" w:rsidRPr="009D0A15" w:rsidRDefault="008C377C" w:rsidP="00747E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Осечкина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Дарья Олеговна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BC243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ФГАОУВО «Белгородский государственный национальный исследовательский университет»</w:t>
            </w:r>
          </w:p>
          <w:p w:rsidR="008C377C" w:rsidRPr="009D0A15" w:rsidRDefault="008C377C" w:rsidP="00BC243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 год</w:t>
            </w:r>
          </w:p>
          <w:p w:rsidR="008C377C" w:rsidRPr="009D0A15" w:rsidRDefault="008C377C" w:rsidP="00BC243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103104 0011367</w:t>
            </w:r>
          </w:p>
          <w:p w:rsidR="008C377C" w:rsidRPr="009D0A15" w:rsidRDefault="008C377C" w:rsidP="00BC2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Врач - лечебник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Лечебное дело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29.07.2021-01.08.2021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Волонтеры медики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«Инструктор обучения навыкам оказания первой помощи»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32 часа</w:t>
            </w:r>
          </w:p>
          <w:p w:rsidR="008C377C" w:rsidRPr="009D0A15" w:rsidRDefault="008C377C" w:rsidP="00CF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ППП – 21 00017</w:t>
            </w:r>
          </w:p>
        </w:tc>
        <w:tc>
          <w:tcPr>
            <w:tcW w:w="276" w:type="pct"/>
          </w:tcPr>
          <w:p w:rsidR="008C377C" w:rsidRPr="009D0A15" w:rsidRDefault="008C377C" w:rsidP="00747E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8C377C" w:rsidRPr="009D0A15" w:rsidRDefault="008C377C" w:rsidP="00747E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Солоха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Мария Владимировна</w:t>
            </w:r>
          </w:p>
        </w:tc>
        <w:tc>
          <w:tcPr>
            <w:tcW w:w="332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7503B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2018 год</w:t>
            </w:r>
          </w:p>
          <w:p w:rsidR="008C377C" w:rsidRPr="009D0A15" w:rsidRDefault="008C377C" w:rsidP="007503B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Бакалавр, педагогическое образование</w:t>
            </w:r>
          </w:p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103124 3106425</w:t>
            </w:r>
          </w:p>
        </w:tc>
        <w:tc>
          <w:tcPr>
            <w:tcW w:w="413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 Педагогическое образование</w:t>
            </w:r>
          </w:p>
        </w:tc>
        <w:tc>
          <w:tcPr>
            <w:tcW w:w="449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</w:t>
            </w:r>
          </w:p>
        </w:tc>
        <w:tc>
          <w:tcPr>
            <w:tcW w:w="600" w:type="pct"/>
          </w:tcPr>
          <w:p w:rsidR="008C377C" w:rsidRPr="009D0A15" w:rsidRDefault="008C377C" w:rsidP="00C770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Первая, </w:t>
            </w:r>
          </w:p>
          <w:p w:rsidR="008C377C" w:rsidRPr="009D0A15" w:rsidRDefault="008C377C" w:rsidP="00C770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приказ Министерства образования Белгородской области № 716 от 04.03.2022 года</w:t>
            </w:r>
          </w:p>
        </w:tc>
        <w:tc>
          <w:tcPr>
            <w:tcW w:w="310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Учитель </w:t>
            </w:r>
          </w:p>
        </w:tc>
        <w:tc>
          <w:tcPr>
            <w:tcW w:w="403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595" w:type="pct"/>
          </w:tcPr>
          <w:p w:rsidR="008C377C" w:rsidRPr="009D0A15" w:rsidRDefault="008C377C" w:rsidP="003F15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3F15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3F15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3F15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319190</w:t>
            </w:r>
          </w:p>
          <w:p w:rsidR="008C377C" w:rsidRPr="009D0A15" w:rsidRDefault="008C377C" w:rsidP="003F15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15.08.2022-26.08.2022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«Введение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ФГОС: нормативные документы, содержание, результат»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3127 00051293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22.11.2021.-03.12.2021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A9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10589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463-1677446</w:t>
            </w:r>
          </w:p>
          <w:p w:rsidR="008C377C" w:rsidRPr="009D0A15" w:rsidRDefault="008C377C" w:rsidP="00DE06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DE06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E06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E06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E06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248273</w:t>
            </w:r>
          </w:p>
          <w:p w:rsidR="008C377C" w:rsidRPr="009D0A15" w:rsidRDefault="008C377C" w:rsidP="00DE06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18.11.2020-28.12.2020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«Платформа новой школы»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«Персонализация образования в условиях цифровой трансформации в обществе»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 № 001426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18.11.2020-28.12.2020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«Платформа новой школы»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«Персонализация образования в условиях цифровой трансформации в обществе»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 № 001425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440E4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8C377C" w:rsidRPr="009D0A15" w:rsidRDefault="008C377C" w:rsidP="007503B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Попова Людмила Ильинична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Измаильский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институт, 1991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УВ № 792031</w:t>
            </w:r>
          </w:p>
          <w:p w:rsidR="008C377C" w:rsidRPr="009D0A15" w:rsidRDefault="008C377C" w:rsidP="00EF08C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начального образования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00" w:type="pct"/>
          </w:tcPr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23.04.2020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№1159 от 27.04.2020  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27.03.2023- 07 04 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3127 00061461</w:t>
            </w:r>
          </w:p>
          <w:p w:rsidR="008C377C" w:rsidRPr="009D0A15" w:rsidRDefault="008C377C" w:rsidP="004B6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13.03.2023-17.03.2023</w:t>
            </w:r>
          </w:p>
          <w:p w:rsidR="008C377C" w:rsidRPr="009D0A15" w:rsidRDefault="008C377C" w:rsidP="004B6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4B6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!Формирование функциональной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грамотности младших школьников в условиях реализации федерального государственного образовательного стандарта»</w:t>
            </w:r>
          </w:p>
          <w:p w:rsidR="008C377C" w:rsidRPr="009D0A15" w:rsidRDefault="008C377C" w:rsidP="004B6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36 часов </w:t>
            </w:r>
          </w:p>
          <w:p w:rsidR="008C377C" w:rsidRPr="009D0A15" w:rsidRDefault="008C377C" w:rsidP="004B6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3127 00059717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311803200107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26.05.2022-26.07.2022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«Учебный комбинат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Профкадры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Профкадры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Адаптация учебных материалов для обучающихся с ОВЗ в условиях инклюзивного образования»</w:t>
            </w:r>
            <w:proofErr w:type="gramEnd"/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770400646628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13.03.2023-17.03.2023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312700059717</w:t>
            </w:r>
          </w:p>
          <w:p w:rsidR="008C377C" w:rsidRPr="009D0A15" w:rsidRDefault="008C377C" w:rsidP="007D4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7D4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7D4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7D4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7D4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318979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26.05.2022-26.07.2022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«Учебный комбинат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Профкадры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Профкадры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Адаптация учебных материалов для обучающихся с ОВЗ в условиях инклюзивного образования»</w:t>
            </w:r>
            <w:proofErr w:type="gramEnd"/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770400646628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ОГБУ «Белгородский информационный фонд»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FC0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311803196909</w:t>
            </w:r>
          </w:p>
          <w:p w:rsidR="008C377C" w:rsidRPr="009D0A15" w:rsidRDefault="008C377C" w:rsidP="00E25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30.11.2021год</w:t>
            </w:r>
          </w:p>
          <w:p w:rsidR="008C377C" w:rsidRPr="009D0A15" w:rsidRDefault="008C377C" w:rsidP="00E25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E25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E25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E25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463-1675880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248261</w:t>
            </w:r>
          </w:p>
          <w:p w:rsidR="008C377C" w:rsidRPr="009D0A15" w:rsidRDefault="008C377C" w:rsidP="00831A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12.10-06.11.2020</w:t>
            </w:r>
          </w:p>
          <w:p w:rsidR="008C377C" w:rsidRPr="009D0A15" w:rsidRDefault="008C377C" w:rsidP="00E33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», удостоверение о повышении квалификации 3127 00026004 рег. № 06751             от      06.11.2020  года, 72 часа) «Формирование универсальных учебных действий младших школьников в условиях реализации ФГОС НОО».</w:t>
            </w:r>
            <w:proofErr w:type="gramEnd"/>
          </w:p>
          <w:p w:rsidR="008C377C" w:rsidRPr="009D0A15" w:rsidRDefault="008C377C" w:rsidP="007766C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747E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17</w:t>
            </w:r>
          </w:p>
        </w:tc>
        <w:tc>
          <w:tcPr>
            <w:tcW w:w="222" w:type="pct"/>
          </w:tcPr>
          <w:p w:rsidR="008C377C" w:rsidRPr="009D0A15" w:rsidRDefault="008C377C" w:rsidP="00747E33">
            <w:pPr>
              <w:ind w:left="279" w:hanging="27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Погорелова Ирина Александровна</w:t>
            </w:r>
          </w:p>
        </w:tc>
        <w:tc>
          <w:tcPr>
            <w:tcW w:w="332" w:type="pct"/>
          </w:tcPr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ГОУВПО «Белгородский государственный университет»</w:t>
            </w: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2010 год</w:t>
            </w: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ВСГ 483220 </w:t>
            </w: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Диплом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профессиональное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переподготовке</w:t>
            </w: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ООО ЦПР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«Партнер»</w:t>
            </w: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22018 год</w:t>
            </w: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242406816328</w:t>
            </w:r>
          </w:p>
          <w:p w:rsidR="008C377C" w:rsidRPr="009D0A15" w:rsidRDefault="008C377C" w:rsidP="00B766A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Менеджер</w:t>
            </w:r>
          </w:p>
        </w:tc>
        <w:tc>
          <w:tcPr>
            <w:tcW w:w="413" w:type="pct"/>
          </w:tcPr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«Государственное  и муниципальное  управление»</w:t>
            </w: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B766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Воспитатель дошкольного образовательного учреждения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Методист,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Инструктор по физической культуре детского сада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747E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22" w:type="pct"/>
          </w:tcPr>
          <w:p w:rsidR="008C377C" w:rsidRPr="009D0A15" w:rsidRDefault="008C377C" w:rsidP="00747E33">
            <w:pPr>
              <w:ind w:left="279" w:hanging="27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Приходько Ярослав Алексеевич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2014 год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диплома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103104 0003221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ООО Учебный центр «Профессионал» профессиональная переподготовка, 2018г.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</w:t>
            </w: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по физической культуре</w:t>
            </w: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A02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Учитель, преподаватель ОБЖ</w:t>
            </w:r>
          </w:p>
        </w:tc>
        <w:tc>
          <w:tcPr>
            <w:tcW w:w="600" w:type="pct"/>
          </w:tcPr>
          <w:p w:rsidR="008C377C" w:rsidRPr="009D0A15" w:rsidRDefault="008C377C" w:rsidP="00BF40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Первая, </w:t>
            </w:r>
          </w:p>
          <w:p w:rsidR="008C377C" w:rsidRPr="009D0A15" w:rsidRDefault="008C377C" w:rsidP="00BF40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11.05.2021 год</w:t>
            </w:r>
          </w:p>
          <w:p w:rsidR="008C377C" w:rsidRPr="009D0A15" w:rsidRDefault="008C377C" w:rsidP="00BF40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</w:t>
            </w:r>
          </w:p>
          <w:p w:rsidR="008C377C" w:rsidRPr="009D0A15" w:rsidRDefault="008C377C" w:rsidP="00BF40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1149 от 11.05.2021 года</w:t>
            </w:r>
          </w:p>
          <w:p w:rsidR="008C377C" w:rsidRPr="009D0A15" w:rsidRDefault="008C377C" w:rsidP="003A024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595" w:type="pct"/>
          </w:tcPr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03.04.2023-12.04.2023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«Преподавание основ безопасности жизнедеятельности в общеобразовательных организациях в рамках реализации предметной Компетенции» 54 часа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312700061693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22.02.2023-01.03.2023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АНОДД «Институт современного образования»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организации и методик преподавания учебного предмета «Основы безопасности жизнедеятельности» в условиях реализации ФГОС третьего поколения»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363103165013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25.01.2023-27.01.2023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педагога по обучению плаванию детей дошкольного и школьного возраста»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1721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00592</w:t>
            </w:r>
          </w:p>
          <w:p w:rsidR="008C377C" w:rsidRPr="009D0A15" w:rsidRDefault="008C377C" w:rsidP="005632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5632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5632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5632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319246</w:t>
            </w:r>
          </w:p>
          <w:p w:rsidR="008C377C" w:rsidRPr="009D0A15" w:rsidRDefault="008C377C" w:rsidP="005632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E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15.08.2022-26.08.2022</w:t>
            </w:r>
          </w:p>
          <w:p w:rsidR="008C377C" w:rsidRPr="009D0A15" w:rsidRDefault="008C377C" w:rsidP="00BE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E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«Введение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ФГОС: нормативные документы, содержание, результат»</w:t>
            </w:r>
          </w:p>
          <w:p w:rsidR="008C377C" w:rsidRPr="009D0A15" w:rsidRDefault="008C377C" w:rsidP="00BE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E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312700051296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Центр инновационного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 воспитания»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463-1678779</w:t>
            </w:r>
          </w:p>
          <w:p w:rsidR="008C377C" w:rsidRPr="009D0A15" w:rsidRDefault="008C377C" w:rsidP="00082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C377C" w:rsidRPr="009D0A15" w:rsidRDefault="008C377C" w:rsidP="00082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082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082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082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248362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ind w:left="279" w:hanging="27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Попова Татьяна Владимировна 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университет, 2010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Магистр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Педагогика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ВМА 0118311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Магистр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</w:t>
            </w:r>
          </w:p>
        </w:tc>
        <w:tc>
          <w:tcPr>
            <w:tcW w:w="600" w:type="pct"/>
          </w:tcPr>
          <w:p w:rsidR="008C377C" w:rsidRPr="009D0A15" w:rsidRDefault="008C377C" w:rsidP="005725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5725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25.04.2019</w:t>
            </w:r>
          </w:p>
          <w:p w:rsidR="008C377C" w:rsidRPr="009D0A15" w:rsidRDefault="008C377C" w:rsidP="005725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области№1281 от 07.05.2019г.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3" w:type="pct"/>
          </w:tcPr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8B175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13.02.2023-17.02.2023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3127 00057722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318931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18.04.2022-29.04.2022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312700045912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18.04.2022-29.04.2022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B27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312700045590</w:t>
            </w:r>
          </w:p>
          <w:p w:rsidR="008C377C" w:rsidRPr="009D0A15" w:rsidRDefault="008C377C" w:rsidP="005D49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DD1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DD1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DD1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DD1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311803198475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08.12.2021год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463-1201182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 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248215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05.04.2021-12.04.2021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преподавания курса «основы религиозных культур и светской этики (ОРКЭС»</w:t>
            </w:r>
            <w:proofErr w:type="gramEnd"/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176 часов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№ 0676148</w:t>
            </w:r>
          </w:p>
          <w:p w:rsidR="008C377C" w:rsidRPr="009D0A15" w:rsidRDefault="008C377C" w:rsidP="008B66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ind w:left="279" w:hanging="27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Посохова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Людмила Дмитриевна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E112E3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Белгородский педагогический колледж, 1993 год, № 1685</w:t>
            </w:r>
          </w:p>
          <w:p w:rsidR="008C377C" w:rsidRPr="009D0A15" w:rsidRDefault="008C377C" w:rsidP="00E112E3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Ольминского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, 1993 год</w:t>
            </w:r>
          </w:p>
          <w:p w:rsidR="008C377C" w:rsidRPr="009D0A15" w:rsidRDefault="008C377C" w:rsidP="00E112E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ШВ № 571584</w:t>
            </w:r>
          </w:p>
        </w:tc>
        <w:tc>
          <w:tcPr>
            <w:tcW w:w="413" w:type="pct"/>
          </w:tcPr>
          <w:p w:rsidR="008C377C" w:rsidRPr="009D0A15" w:rsidRDefault="008C377C" w:rsidP="00E112E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Преподавание в начальных классах</w:t>
            </w:r>
          </w:p>
          <w:p w:rsidR="008C377C" w:rsidRPr="009D0A15" w:rsidRDefault="008C377C" w:rsidP="00E112E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E112E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E112E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E112E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CB754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начальных классов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CB754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0914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0914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04.05.2022</w:t>
            </w:r>
          </w:p>
          <w:p w:rsidR="008C377C" w:rsidRPr="009D0A15" w:rsidRDefault="008C377C" w:rsidP="000914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министерства образования Белгородской области №1361  от 04.05.2022</w:t>
            </w:r>
          </w:p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3" w:type="pct"/>
          </w:tcPr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E112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AD0147" w:rsidRPr="009D0A15" w:rsidRDefault="00AD0147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147" w:rsidRPr="009D0A15" w:rsidRDefault="00AD0147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20.06.2023-04.07.2023</w:t>
            </w:r>
          </w:p>
          <w:p w:rsidR="00AD0147" w:rsidRPr="009D0A15" w:rsidRDefault="00AD0147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AD0147" w:rsidRPr="009D0A15" w:rsidRDefault="00AD0147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«Актуальные вопросы преподавания курса «Основы религиозных культур и светской этики» </w:t>
            </w:r>
          </w:p>
          <w:p w:rsidR="00AD0147" w:rsidRPr="009D0A15" w:rsidRDefault="00AD0147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№ (ОРКЭС)»</w:t>
            </w:r>
          </w:p>
          <w:p w:rsidR="00D83C82" w:rsidRPr="009D0A15" w:rsidRDefault="00D83C82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176 часов</w:t>
            </w:r>
          </w:p>
          <w:p w:rsidR="00AD0147" w:rsidRPr="009D0A15" w:rsidRDefault="00AD0147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1042282</w:t>
            </w:r>
          </w:p>
          <w:p w:rsidR="008C377C" w:rsidRPr="009D0A15" w:rsidRDefault="008C377C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11.04.2023-22.05.2023</w:t>
            </w:r>
          </w:p>
          <w:p w:rsidR="008C377C" w:rsidRPr="009D0A15" w:rsidRDefault="008C377C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»: система работы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классного руководителя (куратора)</w:t>
            </w:r>
          </w:p>
          <w:p w:rsidR="008C377C" w:rsidRPr="009D0A15" w:rsidRDefault="008C377C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258 часов</w:t>
            </w:r>
          </w:p>
          <w:p w:rsidR="008C377C" w:rsidRPr="009D0A15" w:rsidRDefault="008C377C" w:rsidP="001145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150000278520</w:t>
            </w:r>
          </w:p>
          <w:p w:rsidR="008C377C" w:rsidRPr="009D0A15" w:rsidRDefault="008C377C" w:rsidP="00601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019C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 требований обновленных ФГОС НОО, ФГОС ООО, в работе учителя»</w:t>
            </w:r>
          </w:p>
          <w:p w:rsidR="008C377C" w:rsidRPr="009D0A15" w:rsidRDefault="008C377C" w:rsidP="006019C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019C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312700061462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311803200121</w:t>
            </w:r>
          </w:p>
          <w:p w:rsidR="008C377C" w:rsidRPr="009D0A15" w:rsidRDefault="008C377C" w:rsidP="00411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411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411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411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411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311803196908</w:t>
            </w:r>
          </w:p>
          <w:p w:rsidR="008C377C" w:rsidRPr="009D0A15" w:rsidRDefault="008C377C" w:rsidP="00C253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11.12.2021год</w:t>
            </w:r>
          </w:p>
          <w:p w:rsidR="008C377C" w:rsidRPr="009D0A15" w:rsidRDefault="008C377C" w:rsidP="00C253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C253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C253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C253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463-1199566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248285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ind w:left="279" w:hanging="27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Провоторов Дмитрий Андреевич</w:t>
            </w:r>
          </w:p>
        </w:tc>
        <w:tc>
          <w:tcPr>
            <w:tcW w:w="332" w:type="pct"/>
          </w:tcPr>
          <w:p w:rsidR="008C377C" w:rsidRPr="009D0A15" w:rsidRDefault="008C377C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ФГАОУВО «Белгородский государственный национальный исследовательский университет», 2020год</w:t>
            </w: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ООО «Центр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непрерывного образования и инноваций»</w:t>
            </w:r>
          </w:p>
        </w:tc>
        <w:tc>
          <w:tcPr>
            <w:tcW w:w="413" w:type="pct"/>
          </w:tcPr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Бакалавр</w:t>
            </w: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FC3D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Профессиональная переподготовка</w:t>
            </w:r>
          </w:p>
        </w:tc>
        <w:tc>
          <w:tcPr>
            <w:tcW w:w="449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Сети связи и системы коммуникации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FC3D7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Педагогическое образование, учитель физики</w:t>
            </w:r>
          </w:p>
        </w:tc>
        <w:tc>
          <w:tcPr>
            <w:tcW w:w="600" w:type="pct"/>
          </w:tcPr>
          <w:p w:rsidR="008C377C" w:rsidRPr="009D0A15" w:rsidRDefault="008C377C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Физика 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8C377C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3127 00068882</w:t>
            </w:r>
          </w:p>
          <w:p w:rsidR="008C377C" w:rsidRPr="009D0A15" w:rsidRDefault="008C377C" w:rsidP="004B6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10.04.2023-28.04.2023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«Преподавание астрономии в средней школе в соответствии с требованиями ФГОС и предметной Концепцией»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3127 00062991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20.03.2023-24.03.2023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«Профилактическая работа как аспект деятельности классного руководителя»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312700060081</w:t>
            </w:r>
          </w:p>
          <w:p w:rsidR="008C377C" w:rsidRPr="009D0A15" w:rsidRDefault="008C377C" w:rsidP="00691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  <w:p w:rsidR="008C377C" w:rsidRPr="009D0A15" w:rsidRDefault="008C377C" w:rsidP="00691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691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691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319303</w:t>
            </w:r>
          </w:p>
          <w:p w:rsidR="008C377C" w:rsidRPr="009D0A15" w:rsidRDefault="008C377C" w:rsidP="00691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28.03.2022-29.03.2022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«Разработка образовательного контента учебного занятия с использованием интерактивных технологий»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312700043497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14.12.2021год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C4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463-1677133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20.09.2021-10.12.2021</w:t>
            </w:r>
          </w:p>
          <w:p w:rsidR="008C377C" w:rsidRPr="009D0A15" w:rsidRDefault="008C377C" w:rsidP="00AB4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ФГАОУДПО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«Школа современного учителя физики»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100 часов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040000387286</w:t>
            </w:r>
          </w:p>
          <w:p w:rsidR="008C377C" w:rsidRPr="009D0A15" w:rsidRDefault="008C377C" w:rsidP="009977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07.09.2021 год ООО «Центр Развития Педагогики»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адаптированных основных образовательных программ для детей с ОВЗ» 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248961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АНОДПО «Инновационный образовательный центр повышения квалификации и переподготовки «Мой университет»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«Современный урок физики в соответствии с требованиями ФГОС»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(1*-58-1381)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28.08.2021 год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0544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248418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Рак Ольга Валерьевна </w:t>
            </w:r>
          </w:p>
        </w:tc>
        <w:tc>
          <w:tcPr>
            <w:tcW w:w="332" w:type="pct"/>
          </w:tcPr>
          <w:p w:rsidR="008C377C" w:rsidRPr="009D0A15" w:rsidRDefault="008C377C" w:rsidP="006A65DE"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6A65D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Высшее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ФГАОУВО «Белгородский государственный национальный исследовательский университет», 2020 год</w:t>
            </w:r>
          </w:p>
        </w:tc>
        <w:tc>
          <w:tcPr>
            <w:tcW w:w="413" w:type="pct"/>
          </w:tcPr>
          <w:p w:rsidR="008C377C" w:rsidRPr="009D0A15" w:rsidRDefault="008C377C" w:rsidP="006A65D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Бакалавр</w:t>
            </w:r>
          </w:p>
        </w:tc>
        <w:tc>
          <w:tcPr>
            <w:tcW w:w="449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начальное образование</w:t>
            </w:r>
          </w:p>
        </w:tc>
        <w:tc>
          <w:tcPr>
            <w:tcW w:w="600" w:type="pct"/>
          </w:tcPr>
          <w:p w:rsidR="008C377C" w:rsidRPr="009D0A15" w:rsidRDefault="008C377C" w:rsidP="00D94F2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Первая, </w:t>
            </w:r>
          </w:p>
          <w:p w:rsidR="008C377C" w:rsidRPr="009D0A15" w:rsidRDefault="008C377C" w:rsidP="00D94F2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02.12.2022</w:t>
            </w:r>
          </w:p>
          <w:p w:rsidR="008C377C" w:rsidRPr="009D0A15" w:rsidRDefault="008C377C" w:rsidP="00D94F26"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министерства образования Белгородской области № 3802 от 02.12.2022 года</w:t>
            </w:r>
          </w:p>
        </w:tc>
        <w:tc>
          <w:tcPr>
            <w:tcW w:w="310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6A65DE"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B97E2A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26.08.2023</w:t>
            </w:r>
          </w:p>
          <w:p w:rsidR="00B97E2A" w:rsidRPr="009D0A15" w:rsidRDefault="00B97E2A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АНОДПО ИЦ «Мой университет»</w:t>
            </w:r>
          </w:p>
          <w:p w:rsidR="00B97E2A" w:rsidRPr="009D0A15" w:rsidRDefault="00B97E2A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ОРКСЭ»</w:t>
            </w:r>
          </w:p>
          <w:p w:rsidR="00B97E2A" w:rsidRPr="009D0A15" w:rsidRDefault="00B97E2A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РК 3101058251</w:t>
            </w:r>
          </w:p>
          <w:p w:rsidR="00B97E2A" w:rsidRPr="009D0A15" w:rsidRDefault="00B97E2A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</w:t>
            </w:r>
          </w:p>
          <w:p w:rsidR="008C377C" w:rsidRPr="009D0A15" w:rsidRDefault="008C377C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DA18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DA18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3127 00061463 </w:t>
            </w:r>
          </w:p>
          <w:p w:rsidR="008C377C" w:rsidRPr="009D0A15" w:rsidRDefault="008C377C" w:rsidP="00DA18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377C" w:rsidRPr="009D0A15" w:rsidRDefault="008C377C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319185</w:t>
            </w:r>
          </w:p>
          <w:p w:rsidR="008C377C" w:rsidRPr="009D0A15" w:rsidRDefault="008C377C" w:rsidP="00C41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311803200120</w:t>
            </w:r>
          </w:p>
          <w:p w:rsidR="008C377C" w:rsidRPr="009D0A15" w:rsidRDefault="008C377C" w:rsidP="005301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5301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5301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5301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301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311803196907</w:t>
            </w:r>
          </w:p>
          <w:p w:rsidR="008C377C" w:rsidRPr="009D0A15" w:rsidRDefault="008C377C" w:rsidP="00B30D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22.11.2021.-03.12.2021</w:t>
            </w:r>
          </w:p>
          <w:p w:rsidR="008C377C" w:rsidRPr="009D0A15" w:rsidRDefault="008C377C" w:rsidP="00B30D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B30D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B30D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30D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10613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08.09.2021</w:t>
            </w:r>
          </w:p>
          <w:p w:rsidR="008C377C" w:rsidRPr="009D0A15" w:rsidRDefault="008C377C" w:rsidP="008129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249005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F6B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248274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ОО», 16 ч.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  <w:p w:rsidR="008C377C" w:rsidRPr="009D0A15" w:rsidRDefault="008C377C" w:rsidP="000638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«Мой университет»</w:t>
            </w:r>
          </w:p>
          <w:p w:rsidR="008C377C" w:rsidRPr="009D0A15" w:rsidRDefault="008C377C" w:rsidP="000638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«Эффективная реализация программ начального общего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образования в условиях новых ФГОС» - 72 часа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222" w:type="pct"/>
          </w:tcPr>
          <w:p w:rsidR="008C377C" w:rsidRPr="009D0A15" w:rsidRDefault="008C377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Расторгуева Нелли Николаевна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7D3A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Белгородский государственный национальный исследовательский университет, 2014 год</w:t>
            </w:r>
          </w:p>
          <w:p w:rsidR="008C377C" w:rsidRPr="009D0A15" w:rsidRDefault="008C377C" w:rsidP="007D3A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103104 0002708</w:t>
            </w:r>
          </w:p>
          <w:p w:rsidR="008C377C" w:rsidRPr="009D0A15" w:rsidRDefault="008C377C" w:rsidP="007D3A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00" w:type="pct"/>
          </w:tcPr>
          <w:p w:rsidR="008C377C" w:rsidRPr="009D0A15" w:rsidRDefault="008C377C" w:rsidP="005725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5725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25.04.2019</w:t>
            </w:r>
          </w:p>
          <w:p w:rsidR="008C377C" w:rsidRPr="009D0A15" w:rsidRDefault="008C377C" w:rsidP="005725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области№1281 от 07.05.2019г.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4627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46279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 требований обновленных ФГОС НОО, ФГОС ООО, в работе учителя»</w:t>
            </w:r>
          </w:p>
          <w:p w:rsidR="008C377C" w:rsidRPr="009D0A15" w:rsidRDefault="008C377C" w:rsidP="0046279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46279D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3127 00061464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13.03.2023-17.03.2023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1224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312700059718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311803200126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318968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12.07.2022-15.07.2022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«Основы преподавания ОРКСЭ в соответствии 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обновленными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ФГОС»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80 часов</w:t>
            </w:r>
          </w:p>
          <w:p w:rsidR="008C377C" w:rsidRPr="009D0A15" w:rsidRDefault="008C377C" w:rsidP="009F5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№ 0881101</w:t>
            </w:r>
          </w:p>
          <w:p w:rsidR="008C377C" w:rsidRPr="009D0A15" w:rsidRDefault="008C377C" w:rsidP="00D63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D63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D63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D63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D63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311803196913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29.11.2021год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Центр инновационного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 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463-21675823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248282</w:t>
            </w:r>
          </w:p>
          <w:p w:rsidR="008C377C" w:rsidRPr="009D0A15" w:rsidRDefault="008C377C" w:rsidP="00E33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», удостоверение о повышении квалификации 3127 00026005 рег. № 06758             от      06.11.2020  года, 72 часа) «Формирование универсальных учебных действий младших школьников в условиях реализации ФГОС НОО».</w:t>
            </w:r>
            <w:proofErr w:type="gramEnd"/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Резанова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 1998 год, БВС № 0473932</w:t>
            </w:r>
          </w:p>
          <w:p w:rsidR="008C377C" w:rsidRPr="009D0A15" w:rsidRDefault="008C377C" w:rsidP="00AE1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</w:p>
          <w:p w:rsidR="008C377C" w:rsidRPr="009D0A15" w:rsidRDefault="008C377C" w:rsidP="00AE1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«Менеджер образования», 2019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Филология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37296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Менеджер образования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00" w:type="pct"/>
          </w:tcPr>
          <w:p w:rsidR="008C377C" w:rsidRPr="009D0A15" w:rsidRDefault="008C377C" w:rsidP="000970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Соответствие занимаемой должности </w:t>
            </w:r>
          </w:p>
          <w:p w:rsidR="008C377C" w:rsidRPr="009D0A15" w:rsidRDefault="008C377C" w:rsidP="000970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31.03.2023</w:t>
            </w:r>
          </w:p>
          <w:p w:rsidR="008C377C" w:rsidRPr="009D0A15" w:rsidRDefault="008C377C" w:rsidP="000970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Приказ управления образования г. Белгорода</w:t>
            </w:r>
          </w:p>
          <w:p w:rsidR="008C377C" w:rsidRPr="009D0A15" w:rsidRDefault="008C377C" w:rsidP="000970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№ 474</w:t>
            </w:r>
          </w:p>
          <w:p w:rsidR="008C377C" w:rsidRPr="009D0A15" w:rsidRDefault="008C377C" w:rsidP="001C461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Заместитель директора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95" w:type="pct"/>
          </w:tcPr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13.07.2023-21.07.2023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ФГБОУ «Международный детский центр «Артек»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«Эффективное управление воспитательной деятельностью в образовательной организации»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7D3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912700000072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22.03.2023-04.04.2023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«Экстерн»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«Медиация в образовательной организации»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7819 00724865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30.05.2022-04.07.2022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«Внутренняя система оценки качества образования»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230000026719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30.05.2022-04.07.2022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«25.08.2021 год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в образовательных учреждениях»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248150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8441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lastRenderedPageBreak/>
              <w:t>3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22" w:type="pct"/>
          </w:tcPr>
          <w:p w:rsidR="008C377C" w:rsidRPr="009D0A15" w:rsidRDefault="008C377C" w:rsidP="00E032F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Рязанова Алена Николаевна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НОУ Современная гуманитарная академия</w:t>
            </w:r>
          </w:p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2005 год</w:t>
            </w:r>
          </w:p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ВБА 0149847</w:t>
            </w:r>
          </w:p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Столичный кит</w:t>
            </w:r>
          </w:p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0479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Юристпруденция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технологии: преподавание технологии в образовательных организациях</w:t>
            </w:r>
          </w:p>
        </w:tc>
        <w:tc>
          <w:tcPr>
            <w:tcW w:w="449" w:type="pct"/>
          </w:tcPr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Юрист </w:t>
            </w: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D4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Учитель, преподаватель технологии</w:t>
            </w:r>
          </w:p>
        </w:tc>
        <w:tc>
          <w:tcPr>
            <w:tcW w:w="600" w:type="pct"/>
          </w:tcPr>
          <w:p w:rsidR="008C377C" w:rsidRPr="009D0A15" w:rsidRDefault="008C377C" w:rsidP="000970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Технология </w:t>
            </w:r>
          </w:p>
        </w:tc>
        <w:tc>
          <w:tcPr>
            <w:tcW w:w="595" w:type="pct"/>
          </w:tcPr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312700057862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24.11.2022 год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E1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318851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«Проектные решения в образовании – от ученического проекта для проектного управления организацией (для учителей технологии)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10.10.2022-07.11.2022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3127 00054325</w:t>
            </w: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8C377C" w:rsidRPr="009D0A15" w:rsidRDefault="008C377C" w:rsidP="00E032F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Рогоза Игорь Александрович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103124 № 3096860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образование. Профиль: «История и обществознания»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600" w:type="pct"/>
          </w:tcPr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23.04.2020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№1159 от 27.04.2020  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История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Обществознание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595" w:type="pct"/>
          </w:tcPr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0E42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312700057860</w:t>
            </w:r>
          </w:p>
          <w:p w:rsidR="008C377C" w:rsidRPr="009D0A15" w:rsidRDefault="008C377C" w:rsidP="000E42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24.11.2022 год</w:t>
            </w:r>
          </w:p>
          <w:p w:rsidR="008C377C" w:rsidRPr="009D0A15" w:rsidRDefault="008C377C" w:rsidP="000E42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0E42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0E42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0E42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318848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824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463-408467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06.09.2021-08.10.2021.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изучению проблем истории России в условиях реализации ФГОС»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108 часов 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07260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E15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248264</w:t>
            </w:r>
          </w:p>
          <w:p w:rsidR="008C377C" w:rsidRPr="009D0A15" w:rsidRDefault="008C377C" w:rsidP="007E7E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30.11.2020-11.12.2020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ОГАО ДПО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создания урока в системе дистанционного обучения для педагогов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направлений общеобразовательных организаций», 16 часов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3127 00028423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Родионова Лариса Евгеньевна 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педагогический институт, 1984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600" w:type="pct"/>
          </w:tcPr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04.05.2022</w:t>
            </w:r>
          </w:p>
          <w:p w:rsidR="008C377C" w:rsidRPr="009D0A15" w:rsidRDefault="008C377C" w:rsidP="008676D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министерства образования Белгородской области №1361  от 04.05.2022</w:t>
            </w: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01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A1245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A1245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A1245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A1245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A1245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A1245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A1245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D355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D35572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 требований обновленных ФГОС НОО, ФГОС ООО, в работе учителя»</w:t>
            </w:r>
          </w:p>
          <w:p w:rsidR="008C377C" w:rsidRPr="009D0A15" w:rsidRDefault="008C377C" w:rsidP="00D35572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D35572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3127 00061465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311803200116</w:t>
            </w:r>
          </w:p>
          <w:p w:rsidR="008C377C" w:rsidRPr="009D0A15" w:rsidRDefault="008C377C" w:rsidP="008A3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01.12.2022 год</w:t>
            </w:r>
          </w:p>
          <w:p w:rsidR="008C377C" w:rsidRPr="009D0A15" w:rsidRDefault="008C377C" w:rsidP="008A3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A3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A3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A38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319577</w:t>
            </w:r>
          </w:p>
          <w:p w:rsidR="008C377C" w:rsidRPr="009D0A15" w:rsidRDefault="008C377C" w:rsidP="003B3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3B3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ОГБУ «Белгородский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информационный фонд»</w:t>
            </w:r>
          </w:p>
          <w:p w:rsidR="008C377C" w:rsidRPr="009D0A15" w:rsidRDefault="008C377C" w:rsidP="003B3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3B3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3B3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311803195734</w:t>
            </w:r>
          </w:p>
          <w:p w:rsidR="008C377C" w:rsidRPr="009D0A15" w:rsidRDefault="008C377C" w:rsidP="004167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8C377C" w:rsidRPr="009D0A15" w:rsidRDefault="008C377C" w:rsidP="004167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4167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4167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4167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463-1212359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44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248357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12.10.2020-06.11.2020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универсальных учебных действий младших школьников в условиях реализации ФГОС НОО»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16.06.2020-16.07.2020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ЦПИИРО «Новый век»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адаптированных образовательных программ для детей с ОВЗ»</w:t>
            </w:r>
          </w:p>
        </w:tc>
        <w:tc>
          <w:tcPr>
            <w:tcW w:w="276" w:type="pct"/>
          </w:tcPr>
          <w:p w:rsidR="008C377C" w:rsidRPr="009D0A15" w:rsidRDefault="00B7288E" w:rsidP="00B7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31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Романова Лилия Анатольевна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педагогический институт, 1996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Физика 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физики и  математики 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Высшая </w:t>
            </w:r>
          </w:p>
          <w:p w:rsidR="008C377C" w:rsidRPr="009D0A15" w:rsidRDefault="008C377C" w:rsidP="001E75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25.04.2019 </w:t>
            </w:r>
          </w:p>
          <w:p w:rsidR="008C377C" w:rsidRPr="009D0A15" w:rsidRDefault="008C377C" w:rsidP="001E75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 №1281 от 07.05.2019г.</w:t>
            </w:r>
          </w:p>
        </w:tc>
        <w:tc>
          <w:tcPr>
            <w:tcW w:w="310" w:type="pct"/>
          </w:tcPr>
          <w:p w:rsidR="008C377C" w:rsidRPr="009D0A15" w:rsidRDefault="008C377C" w:rsidP="001E75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1E75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Математика </w:t>
            </w:r>
          </w:p>
        </w:tc>
        <w:tc>
          <w:tcPr>
            <w:tcW w:w="595" w:type="pct"/>
          </w:tcPr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5F231A" w:rsidP="001D10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312700068814</w:t>
            </w:r>
          </w:p>
          <w:p w:rsidR="008C377C" w:rsidRPr="009D0A15" w:rsidRDefault="008C377C" w:rsidP="007767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20.03.2023-24.03.2023 ОГАОУ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8C377C" w:rsidRPr="009D0A15" w:rsidRDefault="008C377C" w:rsidP="001D10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«Профилактическая работа как аспект деятельности классного руководителя»</w:t>
            </w:r>
          </w:p>
          <w:p w:rsidR="008C377C" w:rsidRPr="009D0A15" w:rsidRDefault="008C377C" w:rsidP="001D10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 часов</w:t>
            </w:r>
          </w:p>
          <w:p w:rsidR="008C377C" w:rsidRPr="009D0A15" w:rsidRDefault="008C377C" w:rsidP="001D10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3127 00060082</w:t>
            </w:r>
          </w:p>
          <w:p w:rsidR="008C377C" w:rsidRPr="009D0A15" w:rsidRDefault="008C377C" w:rsidP="001D10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ОГАОУ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8C377C" w:rsidRPr="009D0A15" w:rsidRDefault="008C377C" w:rsidP="001D10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01.03.2023-03.03.2023</w:t>
            </w:r>
          </w:p>
          <w:p w:rsidR="008C377C" w:rsidRPr="009D0A15" w:rsidRDefault="008C377C" w:rsidP="001D10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экспертов региональной предметной комиссии по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проверке выполнения заданий с развернутым ответом основного государственного экзамена (математика)</w:t>
            </w:r>
          </w:p>
          <w:p w:rsidR="008C377C" w:rsidRPr="009D0A15" w:rsidRDefault="008C377C" w:rsidP="001D10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1D10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31270058860</w:t>
            </w:r>
          </w:p>
          <w:p w:rsidR="008C377C" w:rsidRPr="009D0A15" w:rsidRDefault="008C377C" w:rsidP="008C20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 год</w:t>
            </w:r>
          </w:p>
          <w:p w:rsidR="008C377C" w:rsidRPr="009D0A15" w:rsidRDefault="008C377C" w:rsidP="008C20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C20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C20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C20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319151</w:t>
            </w:r>
          </w:p>
          <w:p w:rsidR="008C377C" w:rsidRPr="009D0A15" w:rsidRDefault="008C377C" w:rsidP="00C770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ОГАОУ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02.03.2022-04.03.2022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основного государственного экзамена (математика)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3127 00042691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28.11.2021-22.12.2021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«Методика обучения математике в основной и средней школе в условиях реализации ФГОС ОО»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108 часов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07.12.2021год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BB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463-407983</w:t>
            </w:r>
          </w:p>
          <w:p w:rsidR="008C377C" w:rsidRPr="009D0A15" w:rsidRDefault="008C377C" w:rsidP="006A28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24.08.2021 год</w:t>
            </w:r>
          </w:p>
          <w:p w:rsidR="008C377C" w:rsidRPr="009D0A15" w:rsidRDefault="008C377C" w:rsidP="006A28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6A28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6A28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6A28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248114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инновационного образования и воспитания»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«Профилактика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ОО», 16 ч.</w:t>
            </w:r>
          </w:p>
          <w:p w:rsidR="008C377C" w:rsidRPr="009D0A15" w:rsidRDefault="008C377C" w:rsidP="00440E4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Рындина  Ольга Николаевна</w:t>
            </w:r>
          </w:p>
        </w:tc>
        <w:tc>
          <w:tcPr>
            <w:tcW w:w="332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институт искусств и культуры», 2016 год</w:t>
            </w:r>
          </w:p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Квалификация – бакалавр, педагогическое образование, </w:t>
            </w:r>
          </w:p>
          <w:p w:rsidR="008C377C" w:rsidRPr="009D0A15" w:rsidRDefault="008C377C" w:rsidP="00D9529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113124 2460575,</w:t>
            </w:r>
          </w:p>
          <w:p w:rsidR="008C377C" w:rsidRPr="009D0A15" w:rsidRDefault="008C377C" w:rsidP="00FE108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Белгородское музыкальное училище, 1993 год,</w:t>
            </w:r>
          </w:p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452106</w:t>
            </w:r>
          </w:p>
        </w:tc>
        <w:tc>
          <w:tcPr>
            <w:tcW w:w="413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Руководитель народного хора</w:t>
            </w:r>
          </w:p>
        </w:tc>
        <w:tc>
          <w:tcPr>
            <w:tcW w:w="449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руководитель творческого коллектива, учитель музыки в общеобразовательной школе</w:t>
            </w:r>
          </w:p>
        </w:tc>
        <w:tc>
          <w:tcPr>
            <w:tcW w:w="600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310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403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10.04.2023-.19.04.2023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 музыкального образования в дошкольной образовательной организации» 54 часа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3127 00062660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20.03.2023-29.03.2023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«Педагог дополнительного образования: инструменты профессиональной деятельности»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8C377C" w:rsidRPr="009D0A15" w:rsidRDefault="008C377C" w:rsidP="00776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312700060474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319221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10.09.2021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часов)</w:t>
            </w:r>
            <w:proofErr w:type="gramEnd"/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(249186)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30.08.2021 год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в области дополнительного образования детей»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A2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248496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Педагогики»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248300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8C377C" w:rsidRPr="009D0A15" w:rsidRDefault="008C377C" w:rsidP="00D9529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Самойлова Ирина Викторовна</w:t>
            </w:r>
          </w:p>
        </w:tc>
        <w:tc>
          <w:tcPr>
            <w:tcW w:w="332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педагогический институт, 1992 год</w:t>
            </w:r>
          </w:p>
        </w:tc>
        <w:tc>
          <w:tcPr>
            <w:tcW w:w="413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449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00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192FA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министерства образования Белгородской области от 29.05.2023 года № 1644</w:t>
            </w:r>
          </w:p>
        </w:tc>
        <w:tc>
          <w:tcPr>
            <w:tcW w:w="310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C25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C251EC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 требований обновленных ФГОС НОО, ФГОС ООО, в работе учителя»</w:t>
            </w:r>
          </w:p>
          <w:p w:rsidR="008C377C" w:rsidRPr="009D0A15" w:rsidRDefault="008C377C" w:rsidP="00C251EC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C251EC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3127 00061466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311803200118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13.02.2023-17.02.2023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113B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3127 000577255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29.11.2022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319380</w:t>
            </w:r>
          </w:p>
          <w:p w:rsidR="008C377C" w:rsidRPr="009D0A15" w:rsidRDefault="008C377C" w:rsidP="00935B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логики и визуального программирования»</w:t>
            </w:r>
          </w:p>
          <w:p w:rsidR="008C377C" w:rsidRPr="009D0A15" w:rsidRDefault="008C377C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049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311803196905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248259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2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Светлова Елена Владимировна</w:t>
            </w:r>
          </w:p>
        </w:tc>
        <w:tc>
          <w:tcPr>
            <w:tcW w:w="332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Евразийский университет им. Л.Н. Гумилева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 год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ЖБ 0132214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8C377C" w:rsidRPr="009D0A15" w:rsidRDefault="008C377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Биология </w:t>
            </w: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</w:t>
            </w:r>
            <w:proofErr w:type="gram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образования</w:t>
            </w:r>
          </w:p>
        </w:tc>
        <w:tc>
          <w:tcPr>
            <w:tcW w:w="449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биологии</w:t>
            </w: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00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C21B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C21B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C21B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C21B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C21B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C21B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C21B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18.04.2022-29.04.2022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372700045920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20.03.2023-24.03.2023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«Профилактическая работа как аспект деятельности классного руководителя»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312700060083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311803200114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26.10.2022-28.11.2022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: система работы классного руководителя (куратора)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230000089949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06.12.2022 год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 « Центр  Развития Педагогики»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Оказание первой  помощи образовательных учреждениях»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320079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02.09.2021-01.04.2022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311803199108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19.08.2021-03.09.2021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ОУ Фонд «Первое сентября»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«Организация образовательной деятельности в  процессе реализации Федерального государственного стандарта начального  общего образования для обучающихся с ограниченными возможностями здоровья в условиях инклюзивной практики»</w:t>
            </w:r>
            <w:proofErr w:type="gramEnd"/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( 2311873)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13.04.2021</w:t>
            </w:r>
          </w:p>
          <w:p w:rsidR="008C377C" w:rsidRPr="009D0A15" w:rsidRDefault="008C377C" w:rsidP="00B959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ОО», 16 ч.</w:t>
            </w:r>
          </w:p>
          <w:p w:rsidR="008C377C" w:rsidRPr="009D0A15" w:rsidRDefault="008C377C" w:rsidP="00B959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480-1996317</w:t>
            </w:r>
          </w:p>
          <w:p w:rsidR="008C377C" w:rsidRPr="009D0A15" w:rsidRDefault="008C377C" w:rsidP="00B959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2" w:type="pct"/>
          </w:tcPr>
          <w:p w:rsidR="008C377C" w:rsidRPr="009D0A15" w:rsidRDefault="008C377C" w:rsidP="00F268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Сливинский Даниил Валентинович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национальный исследовательский университет, 2014 год</w:t>
            </w:r>
          </w:p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103104 0001574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25.02.2021 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департамента образования Белгородской области №494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10.03.2021 года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595" w:type="pct"/>
          </w:tcPr>
          <w:p w:rsidR="00C91112" w:rsidRPr="009D0A15" w:rsidRDefault="00C91112" w:rsidP="00C911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11.09.2023-22.09.2023</w:t>
            </w:r>
          </w:p>
          <w:p w:rsidR="00C91112" w:rsidRPr="009D0A15" w:rsidRDefault="00C91112" w:rsidP="00C911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91112" w:rsidRPr="009D0A15" w:rsidRDefault="00C91112" w:rsidP="00C911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27.03.2023-29.03.2023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педагога по обучению плаванию детей дошкольного и школьного возраста»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00609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10.12.2021год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часов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463-434289</w:t>
            </w:r>
          </w:p>
          <w:p w:rsidR="008C377C" w:rsidRPr="009D0A15" w:rsidRDefault="008C377C" w:rsidP="00546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C377C" w:rsidRPr="009D0A15" w:rsidRDefault="008C377C" w:rsidP="00546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46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46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46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248391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ОГАОУ «</w:t>
            </w: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22.03.2021-31.03.2021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«Содержание и методика преподавания физической культуры в условиях  реализации ФГОС общего образования»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 часов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03816</w:t>
            </w:r>
          </w:p>
          <w:p w:rsidR="008C377C" w:rsidRPr="009D0A15" w:rsidRDefault="008C377C" w:rsidP="003A024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8441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Семенюк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Вера Григорьевна 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1618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Харьковский государственный  педагогический университет им Г.С. Сковороды</w:t>
            </w:r>
          </w:p>
          <w:p w:rsidR="008C377C" w:rsidRPr="009D0A15" w:rsidRDefault="008C377C" w:rsidP="001618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2001 год</w:t>
            </w:r>
          </w:p>
          <w:p w:rsidR="008C377C" w:rsidRPr="009D0A15" w:rsidRDefault="008C377C" w:rsidP="00161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 № 1451370</w:t>
            </w:r>
          </w:p>
        </w:tc>
        <w:tc>
          <w:tcPr>
            <w:tcW w:w="413" w:type="pct"/>
          </w:tcPr>
          <w:p w:rsidR="008C377C" w:rsidRPr="009D0A15" w:rsidRDefault="008C377C" w:rsidP="001618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Педагогика и методика среднего образования. История.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8C377C" w:rsidRPr="009D0A15" w:rsidRDefault="008C377C" w:rsidP="001618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истории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Заместитель директора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D62B73" w:rsidRPr="009D0A15" w:rsidRDefault="00D62B73" w:rsidP="00D62B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11.09.2023-22.09.2023</w:t>
            </w:r>
          </w:p>
          <w:p w:rsidR="00D62B73" w:rsidRPr="009D0A15" w:rsidRDefault="00D62B73" w:rsidP="00D62B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62B73" w:rsidRPr="009D0A15" w:rsidRDefault="00D62B73" w:rsidP="00D62B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«Введение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обновленых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 общего образования: управленческий аспект» </w:t>
            </w:r>
          </w:p>
          <w:p w:rsidR="00D62B73" w:rsidRPr="009D0A15" w:rsidRDefault="00D62B73" w:rsidP="00D62B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52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8441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Саматаева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БелГУ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2009</w:t>
            </w:r>
          </w:p>
          <w:p w:rsidR="008C377C" w:rsidRPr="009D0A15" w:rsidRDefault="008C377C" w:rsidP="003729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начальных классов и русского языка и литературы по специальности ВСГ 4149226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начального образования с дополнительной специальностью «Русский  язык и литература»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 язык и литература</w:t>
            </w:r>
          </w:p>
        </w:tc>
        <w:tc>
          <w:tcPr>
            <w:tcW w:w="600" w:type="pct"/>
          </w:tcPr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7.12.2020г.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B5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13.03.2023-17.03.2023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36 часов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3127 00059722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13.02.2023-17.02.2023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функциональной грамотности младших школьников в условиях реализации ФГОС»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3127 00057706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21.11.2022-25.112022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Центр онлайн обучения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«инновационные методы повышения функциональной грамотности как инструмент развития ребенка в соответствии с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ФГОС»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661634045139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FF07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318839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22.08.2022.-15.01.2023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визуальное программирование: от теории к практике»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311803200111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18.04.2022-29.04.2022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0004591902.09.2021-01.04.2022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32F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311803198479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22.11.2021.-03.12.2021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10632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03.12.2021год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9B7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463-1675811</w:t>
            </w:r>
          </w:p>
          <w:p w:rsidR="008C377C" w:rsidRPr="009D0A15" w:rsidRDefault="008C377C" w:rsidP="00F56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F56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F56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в образовательных учреждениях»</w:t>
            </w:r>
          </w:p>
          <w:p w:rsidR="008C377C" w:rsidRPr="009D0A15" w:rsidRDefault="008C377C" w:rsidP="00F56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F56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248322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02.04.2021-09.04.2021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преподавания курса «основы религиозных культур и светской этики (ОРКСЭ)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176 часов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№ 0676015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ОО», 16 ч.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8441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27</w:t>
            </w:r>
          </w:p>
        </w:tc>
        <w:tc>
          <w:tcPr>
            <w:tcW w:w="222" w:type="pct"/>
          </w:tcPr>
          <w:p w:rsidR="008C377C" w:rsidRPr="009D0A15" w:rsidRDefault="008C377C" w:rsidP="008441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Седых Илья Сергеевич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8E5D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2020год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103131 0214472</w:t>
            </w:r>
          </w:p>
          <w:p w:rsidR="008C377C" w:rsidRPr="009D0A15" w:rsidRDefault="008C377C" w:rsidP="008E5D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8E5D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2020год</w:t>
            </w:r>
          </w:p>
          <w:p w:rsidR="008C377C" w:rsidRPr="009D0A15" w:rsidRDefault="008C377C" w:rsidP="008E5D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8E5D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2022год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103132 0003473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ООО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Инфоурок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год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0C09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0C09D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 год</w:t>
            </w: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3F56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Бакалавр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Магистр </w:t>
            </w: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История и обществознание: теория и методика преподавания в образовательной организации</w:t>
            </w: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История 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Политология 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Культурология</w:t>
            </w: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истории и обществознания</w:t>
            </w: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8E5D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Магистр  </w:t>
            </w:r>
          </w:p>
        </w:tc>
        <w:tc>
          <w:tcPr>
            <w:tcW w:w="600" w:type="pct"/>
          </w:tcPr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История и обществознание</w:t>
            </w:r>
          </w:p>
        </w:tc>
        <w:tc>
          <w:tcPr>
            <w:tcW w:w="595" w:type="pct"/>
          </w:tcPr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B5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17.04.2023-21.04.2023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современного обществознания в условиях реализации ФГОС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3127 00062746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20.03.2023-24.03.2023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«Профилактическая работа как аспект деятельности классного руководителя»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312700060084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318977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23.09.2022-12.10.2022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«Особенности введения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реализации обновленного ФГОС ООО»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000421245</w:t>
            </w:r>
          </w:p>
          <w:p w:rsidR="008C377C" w:rsidRPr="009D0A15" w:rsidRDefault="008C377C" w:rsidP="005B6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0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Селина Мария Олеговна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08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082A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 год</w:t>
            </w:r>
          </w:p>
          <w:p w:rsidR="008C377C" w:rsidRPr="009D0A15" w:rsidRDefault="008C377C" w:rsidP="00082A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103104 0003285</w:t>
            </w:r>
          </w:p>
          <w:p w:rsidR="008C377C" w:rsidRPr="009D0A15" w:rsidRDefault="008C377C" w:rsidP="008E5D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80696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 и литература</w:t>
            </w:r>
          </w:p>
          <w:p w:rsidR="008C377C" w:rsidRPr="009D0A15" w:rsidRDefault="008C377C" w:rsidP="00082AC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 дополнительной специальностью Иностранный язык (английский)</w:t>
            </w:r>
          </w:p>
        </w:tc>
        <w:tc>
          <w:tcPr>
            <w:tcW w:w="449" w:type="pct"/>
          </w:tcPr>
          <w:p w:rsidR="008C377C" w:rsidRPr="009D0A15" w:rsidRDefault="008C377C" w:rsidP="0080696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00" w:type="pct"/>
          </w:tcPr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01.06.2020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 1476 от 01.06.2020 года 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082AC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082AC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082AC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Литература</w:t>
            </w:r>
          </w:p>
          <w:p w:rsidR="008C377C" w:rsidRPr="009D0A15" w:rsidRDefault="008C377C" w:rsidP="00082AC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Родная литература</w:t>
            </w:r>
          </w:p>
          <w:p w:rsidR="008C377C" w:rsidRPr="009D0A15" w:rsidRDefault="008C377C" w:rsidP="00082AC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 и литература</w:t>
            </w:r>
          </w:p>
        </w:tc>
        <w:tc>
          <w:tcPr>
            <w:tcW w:w="595" w:type="pct"/>
          </w:tcPr>
          <w:p w:rsidR="0017525B" w:rsidRPr="009D0A15" w:rsidRDefault="0017525B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36 часов 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312700069009</w:t>
            </w:r>
          </w:p>
          <w:p w:rsidR="008C377C" w:rsidRPr="009D0A15" w:rsidRDefault="008C377C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20.03.2023-24.03.2023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«Профилактическая работа как аспект деятельности классного руководителя»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312700060085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30.11.2020-18.12.2020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 «Преподавание русского языка и литературы в условиях внедрения ФГОС общего образования»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3127 00027643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21.02.2022-23.03.2022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82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«Преподавание русского языка и литературы в условиях внедрения ФГОС общего образования»</w:t>
            </w:r>
          </w:p>
          <w:p w:rsidR="008C377C" w:rsidRPr="009D0A15" w:rsidRDefault="008C377C" w:rsidP="00082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3127 00043349</w:t>
            </w: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6658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Смыкалова</w:t>
            </w:r>
            <w:proofErr w:type="spellEnd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Белгородский государственный педагогический институт, 1990 год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ФВ № 335835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0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" w:name="_Hlk58498709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Высшая</w:t>
            </w:r>
          </w:p>
          <w:p w:rsidR="008C377C" w:rsidRPr="009D0A15" w:rsidRDefault="008C377C" w:rsidP="00043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03.03.2023</w:t>
            </w:r>
          </w:p>
          <w:p w:rsidR="008C377C" w:rsidRPr="009D0A15" w:rsidRDefault="008C377C" w:rsidP="008676D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Министерства образования Белгородской области №</w:t>
            </w:r>
            <w:bookmarkEnd w:id="5"/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720 от 03.03.2023 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Родная литература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 и литература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17525B" w:rsidRPr="009D0A15" w:rsidRDefault="0017525B" w:rsidP="0017525B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17525B" w:rsidP="0017525B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312700069010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C377C" w:rsidRPr="009D0A15">
              <w:rPr>
                <w:rFonts w:ascii="Times New Roman" w:hAnsi="Times New Roman" w:cs="Times New Roman"/>
                <w:sz w:val="16"/>
                <w:szCs w:val="16"/>
              </w:rPr>
              <w:t>01.02.2023-03.02.2023</w:t>
            </w:r>
          </w:p>
          <w:p w:rsidR="008C377C" w:rsidRPr="009D0A15" w:rsidRDefault="008C377C" w:rsidP="00C1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C1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экспертов региональной предметной комиссии по проверке выполнения заданий с развернутым ответом ЕГЭ (русский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язык)</w:t>
            </w:r>
          </w:p>
          <w:p w:rsidR="008C377C" w:rsidRPr="009D0A15" w:rsidRDefault="008C377C" w:rsidP="00C1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C1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312700057251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319348</w:t>
            </w:r>
          </w:p>
          <w:p w:rsidR="008C377C" w:rsidRPr="009D0A15" w:rsidRDefault="008C377C" w:rsidP="0072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15.02.2022-17.02.2022</w:t>
            </w:r>
          </w:p>
          <w:p w:rsidR="008C377C" w:rsidRPr="009D0A15" w:rsidRDefault="008C377C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ЕГЭ (русский язык)</w:t>
            </w:r>
          </w:p>
          <w:p w:rsidR="008C377C" w:rsidRPr="009D0A15" w:rsidRDefault="008C377C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1D57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3127 00042033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10.12.2021год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1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463-12411575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 год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E3E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248171</w:t>
            </w:r>
          </w:p>
          <w:p w:rsidR="008C377C" w:rsidRPr="009D0A15" w:rsidRDefault="008C377C" w:rsidP="00BB5E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17.02.2021- 19.02.2021</w:t>
            </w:r>
          </w:p>
          <w:p w:rsidR="008C377C" w:rsidRPr="009D0A15" w:rsidRDefault="008C377C" w:rsidP="00BB5E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B5E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(русский язык)</w:t>
            </w:r>
          </w:p>
          <w:p w:rsidR="008C377C" w:rsidRPr="009D0A15" w:rsidRDefault="008C377C" w:rsidP="00BB5E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BB5E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3127 00030380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18.11.2020-28.12.2020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«Платформа новой школы»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«Персонализация образования в условиях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цифровой трансформации в обществе»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144 часа</w:t>
            </w:r>
          </w:p>
          <w:p w:rsidR="008C377C" w:rsidRPr="009D0A15" w:rsidRDefault="008C377C" w:rsidP="00A27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 № 001427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2" w:type="pct"/>
          </w:tcPr>
          <w:p w:rsidR="008C377C" w:rsidRPr="009D0A15" w:rsidRDefault="008C377C" w:rsidP="00E172A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Суслова Марина Валентиновна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Белгородский государственный педагогический институт, 1984 год</w:t>
            </w:r>
          </w:p>
          <w:p w:rsidR="008C377C" w:rsidRPr="009D0A15" w:rsidRDefault="008C377C" w:rsidP="003F5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МВ № 617689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00" w:type="pct"/>
          </w:tcPr>
          <w:p w:rsidR="008C377C" w:rsidRPr="009D0A15" w:rsidRDefault="008C377C" w:rsidP="001B45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Высшая </w:t>
            </w:r>
          </w:p>
          <w:p w:rsidR="008C377C" w:rsidRPr="009D0A15" w:rsidRDefault="008C377C" w:rsidP="001B45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04.04.2023</w:t>
            </w:r>
          </w:p>
          <w:p w:rsidR="008C377C" w:rsidRPr="009D0A15" w:rsidRDefault="008C377C" w:rsidP="001B45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министерства образования Белгородской области №1119 от 04.04.2023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Родная литература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 и литература</w:t>
            </w:r>
          </w:p>
        </w:tc>
        <w:tc>
          <w:tcPr>
            <w:tcW w:w="595" w:type="pct"/>
          </w:tcPr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5F231A" w:rsidRPr="009D0A15" w:rsidRDefault="005F231A" w:rsidP="005F2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 312700069011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27.03.2023.-07.04.2023</w:t>
            </w:r>
          </w:p>
          <w:p w:rsidR="008C377C" w:rsidRPr="009D0A15" w:rsidRDefault="008C377C" w:rsidP="00524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подготовки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 к ГИА по русскому языку и литературе»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3127 00061769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27.11.2022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319140</w:t>
            </w:r>
          </w:p>
          <w:p w:rsidR="008C377C" w:rsidRPr="009D0A15" w:rsidRDefault="008C377C" w:rsidP="007B18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21.02.2022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АНОДПОПО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Инновационнй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образовательный центр повышения квалификации и переподготовки «Мой университет»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«Особенности использования ФГОС в деятельности учителя русского языка»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РК № 3101032024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 год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316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248370</w:t>
            </w:r>
          </w:p>
          <w:p w:rsidR="008C377C" w:rsidRPr="009D0A15" w:rsidRDefault="008C377C" w:rsidP="00440E4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E172A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222" w:type="pct"/>
          </w:tcPr>
          <w:p w:rsidR="008C377C" w:rsidRPr="009D0A15" w:rsidRDefault="008C377C" w:rsidP="00E172A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Тесленко Маргарита Николаевна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ФГАОУВПО «Белгородский государственны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й национальный исследовательский  университет», 2021 год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1031320002719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Бакалавр </w:t>
            </w:r>
          </w:p>
        </w:tc>
        <w:tc>
          <w:tcPr>
            <w:tcW w:w="449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Педагогическое 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литература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обновленных ФГОС ООО, ФГОС СООО в работе учителя»</w:t>
            </w:r>
          </w:p>
          <w:p w:rsidR="008C377C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312700069012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17.04.2023-28.04.2023</w:t>
            </w:r>
          </w:p>
          <w:p w:rsidR="008C377C" w:rsidRPr="009D0A15" w:rsidRDefault="008C377C" w:rsidP="00C86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«Преподавание русского языка и литературы в условиях реализации ФГОС общего образования»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3127 00062983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27.03.2023-07.042023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подготовки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к ГИА по русскому языку и литературе»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40часов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3127 00061772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: система работы классного руководителя (куратора)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230000090347</w:t>
            </w:r>
          </w:p>
          <w:p w:rsidR="008C377C" w:rsidRPr="009D0A15" w:rsidRDefault="008C377C" w:rsidP="00140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140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140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140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319258</w:t>
            </w:r>
          </w:p>
          <w:p w:rsidR="008C377C" w:rsidRPr="009D0A15" w:rsidRDefault="008C377C" w:rsidP="00140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22.11.2021.-03.12.2021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10668</w:t>
            </w:r>
          </w:p>
          <w:p w:rsidR="008C377C" w:rsidRPr="009D0A15" w:rsidRDefault="008C377C" w:rsidP="00277E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13.12.2021год</w:t>
            </w:r>
          </w:p>
          <w:p w:rsidR="008C377C" w:rsidRPr="009D0A15" w:rsidRDefault="008C377C" w:rsidP="00277E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277E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обеспечения информационной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детей»</w:t>
            </w:r>
          </w:p>
          <w:p w:rsidR="008C377C" w:rsidRPr="009D0A15" w:rsidRDefault="008C377C" w:rsidP="00277E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277E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463-2408251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06.09.2021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248863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25.08.2021-31.08.2021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СПБИДПО «Смольный»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«Современные педагогические технологии и методики обучения русскому языку и литературе в основной  и средней школе с учетом требований ФГОС»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часа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71/14492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19.08.2021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«Навыки оказания первой помощи в образовательных организациях»,  36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485-2309789</w:t>
            </w:r>
          </w:p>
        </w:tc>
        <w:tc>
          <w:tcPr>
            <w:tcW w:w="276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Третьякова Марина Сергеевна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ФГАОУВПО Белгородский государственный национальный исследовательский университет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год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103124 3873205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Перевод и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переводоведение</w:t>
            </w:r>
            <w:proofErr w:type="spellEnd"/>
          </w:p>
        </w:tc>
        <w:tc>
          <w:tcPr>
            <w:tcW w:w="449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Лингвист - переводчик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C5034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595" w:type="pct"/>
          </w:tcPr>
          <w:p w:rsidR="008C377C" w:rsidRPr="009D0A15" w:rsidRDefault="008C377C" w:rsidP="00BE4D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Трошкина Ольга Викторовна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7777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ГБОУВПО "Белгородский государственный институт искусств и культуры", 2012 год</w:t>
            </w:r>
          </w:p>
          <w:p w:rsidR="008C377C" w:rsidRPr="009D0A15" w:rsidRDefault="008C377C" w:rsidP="007777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28998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дизайнер</w:t>
            </w:r>
          </w:p>
        </w:tc>
        <w:tc>
          <w:tcPr>
            <w:tcW w:w="449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бакалавр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 дополнительного образования ЦЦО «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IT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куб»</w:t>
            </w:r>
          </w:p>
        </w:tc>
        <w:tc>
          <w:tcPr>
            <w:tcW w:w="403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10.05.2023-19.05.2023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«Педагог дополнительного образования: инструменты профессиональной деятельности»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3127 00064639</w:t>
            </w:r>
          </w:p>
          <w:p w:rsidR="008C377C" w:rsidRPr="009D0A15" w:rsidRDefault="008C377C" w:rsidP="007777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12.05.2022-09.06.2022ФГАОУДПО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777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«Использование современного учебного оборудования при реализации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дополнительнызх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 общеобразовательных программ технической направленности в центрах цифрового образования «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- куб»</w:t>
            </w:r>
          </w:p>
          <w:p w:rsidR="008C377C" w:rsidRPr="009D0A15" w:rsidRDefault="008C377C" w:rsidP="007777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777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У-144925/б</w:t>
            </w: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2F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Токарь Василина Геннадьевна 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Славянский государственный педагогический университет. 2006 год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НК 30590779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Педагогика и методика среднего образования. Физика.</w:t>
            </w:r>
          </w:p>
        </w:tc>
        <w:tc>
          <w:tcPr>
            <w:tcW w:w="449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физики, основ информатики, астрономии и безопасности жизнедеятельности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Учитель </w:t>
            </w:r>
          </w:p>
        </w:tc>
        <w:tc>
          <w:tcPr>
            <w:tcW w:w="403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8C377C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3127 00068857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20.03.2023-24.03.2023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«Профилактическая работа как аспект деятельности классного руководителя»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312700060086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22.08.2022.-19.02.2023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«Компьютерная грамотность и основы программирования»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9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313103360758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17.06.2022 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АНО ДПО «ШАД»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информатики в 7-8 классах по ФГОС третьего поколения на примере Яндекс учебника и цифровых сервисов Яндекса»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600704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12.05.2022-09.06.2022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«Использование современного учебного оборудования при реализации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дополнительнызх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 общеобразовательных программ технической направленности в центрах цифрового образования «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- куб»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 150000149542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25.04.2022-26.04.2022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«Создание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образовательного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видеоконтента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с использованием студии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Logo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Vision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3127 00045083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часов02.09.2021-01.04.2022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«Основы  программирования на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Sctratch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A3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311803199177</w:t>
            </w:r>
          </w:p>
          <w:p w:rsidR="008C377C" w:rsidRPr="009D0A15" w:rsidRDefault="008C377C" w:rsidP="003D7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7164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10.12.2021год</w:t>
            </w:r>
          </w:p>
          <w:p w:rsidR="008C377C" w:rsidRPr="009D0A15" w:rsidRDefault="008C377C" w:rsidP="007164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7164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7164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7164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463-2413128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27.08.2021-15.09.2021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«Использование компьютерных технологий  в процессе обучения информатике в условиях реализации ФГОС»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(ПК 228840)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09.09.2021 ООО «Центр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основных образовательных адаптированных программ для детей с ОВЗ»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4050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248307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6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C377C" w:rsidRPr="009D0A15" w:rsidTr="009728B3"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Федоров Андрей Викторович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Белгородский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университет 1998 год, </w:t>
            </w:r>
          </w:p>
          <w:p w:rsidR="008C377C" w:rsidRPr="009D0A15" w:rsidRDefault="008C377C" w:rsidP="003F5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БВС 0131494</w:t>
            </w:r>
          </w:p>
          <w:p w:rsidR="008C377C" w:rsidRPr="009D0A15" w:rsidRDefault="008C377C" w:rsidP="009D71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600" w:type="pct"/>
          </w:tcPr>
          <w:p w:rsidR="008C377C" w:rsidRPr="009D0A15" w:rsidRDefault="008C377C" w:rsidP="00A45B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Первая, </w:t>
            </w:r>
          </w:p>
          <w:p w:rsidR="008C377C" w:rsidRPr="009D0A15" w:rsidRDefault="008C377C" w:rsidP="00A45B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11.05.2021 год</w:t>
            </w:r>
          </w:p>
          <w:p w:rsidR="008C377C" w:rsidRPr="009D0A15" w:rsidRDefault="008C377C" w:rsidP="00A45B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</w:t>
            </w:r>
          </w:p>
          <w:p w:rsidR="008C377C" w:rsidRPr="009D0A15" w:rsidRDefault="008C377C" w:rsidP="00A45B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1149 от 11.05.2021 года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595" w:type="pct"/>
          </w:tcPr>
          <w:p w:rsidR="008C377C" w:rsidRPr="009D0A15" w:rsidRDefault="008C377C" w:rsidP="000C65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0C65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25.01.2023-27.01.2023</w:t>
            </w:r>
          </w:p>
          <w:p w:rsidR="008C377C" w:rsidRPr="009D0A15" w:rsidRDefault="008C377C" w:rsidP="000C65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65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педагога по обучению плаванию детей дошкольного и школьного возраста»</w:t>
            </w:r>
          </w:p>
          <w:p w:rsidR="008C377C" w:rsidRPr="009D0A15" w:rsidRDefault="008C377C" w:rsidP="000C65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0C65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00609</w:t>
            </w:r>
          </w:p>
          <w:p w:rsidR="008C377C" w:rsidRPr="009D0A15" w:rsidRDefault="008C377C" w:rsidP="00814A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29.11.2022 год</w:t>
            </w:r>
          </w:p>
          <w:p w:rsidR="008C377C" w:rsidRPr="009D0A15" w:rsidRDefault="008C377C" w:rsidP="00814A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14A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14A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14A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319382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15.08.2022-26.08.2022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«Введение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ФГОС: нормативные документы, содержание, результат»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312700051304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463-408458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25.08.2021 год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помощи в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учреждениях»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DF51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248217</w:t>
            </w:r>
          </w:p>
          <w:p w:rsidR="008C377C" w:rsidRPr="009D0A15" w:rsidRDefault="008C377C" w:rsidP="003A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03.08.2020-09.11.2020</w:t>
            </w:r>
          </w:p>
          <w:p w:rsidR="008C377C" w:rsidRPr="009D0A15" w:rsidRDefault="008C377C" w:rsidP="003A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ФГБОУВПО «Российский экономический университет имени Г.В. Плеханова</w:t>
            </w:r>
          </w:p>
          <w:p w:rsidR="008C377C" w:rsidRPr="009D0A15" w:rsidRDefault="008C377C" w:rsidP="003A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«Организационно-методическое обеспечение подготовки спортивного резерва в футболе», 144 ч.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2" w:type="pct"/>
          </w:tcPr>
          <w:p w:rsidR="008C377C" w:rsidRPr="009D0A15" w:rsidRDefault="008C377C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</w:tr>
      <w:tr w:rsidR="002C7F34" w:rsidRPr="009D0A15" w:rsidTr="009728B3">
        <w:tc>
          <w:tcPr>
            <w:tcW w:w="163" w:type="pct"/>
          </w:tcPr>
          <w:p w:rsidR="002C7F34" w:rsidRPr="009D0A15" w:rsidRDefault="002C7F34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2C7F34" w:rsidRPr="009D0A15" w:rsidRDefault="002C7F34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Фисенко Дарья Анатольевна</w:t>
            </w:r>
          </w:p>
        </w:tc>
        <w:tc>
          <w:tcPr>
            <w:tcW w:w="332" w:type="pct"/>
          </w:tcPr>
          <w:p w:rsidR="002C7F34" w:rsidRPr="009D0A15" w:rsidRDefault="002C7F34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Среднее - профессиональное</w:t>
            </w:r>
          </w:p>
        </w:tc>
        <w:tc>
          <w:tcPr>
            <w:tcW w:w="413" w:type="pct"/>
          </w:tcPr>
          <w:p w:rsidR="002C7F34" w:rsidRPr="009D0A15" w:rsidRDefault="002C7F34" w:rsidP="002C7F3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Среднее - профессиональное</w:t>
            </w:r>
          </w:p>
          <w:p w:rsidR="002C7F34" w:rsidRPr="009D0A15" w:rsidRDefault="002C7F34" w:rsidP="002C7F3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ФГАОУВПО «Белгородский государственный национальный исследовательский университет»</w:t>
            </w:r>
          </w:p>
          <w:p w:rsidR="002C7F34" w:rsidRPr="009D0A15" w:rsidRDefault="002C7F34" w:rsidP="002C7F3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103104 0002634</w:t>
            </w:r>
          </w:p>
        </w:tc>
        <w:tc>
          <w:tcPr>
            <w:tcW w:w="413" w:type="pct"/>
          </w:tcPr>
          <w:p w:rsidR="002C7F34" w:rsidRPr="009D0A15" w:rsidRDefault="002C7F34" w:rsidP="002C7F3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начальных классов</w:t>
            </w:r>
          </w:p>
          <w:p w:rsidR="002C7F34" w:rsidRPr="009D0A15" w:rsidRDefault="002C7F34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2C7F34" w:rsidRPr="009D0A15" w:rsidRDefault="002C7F34" w:rsidP="002C7F3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преподавание в начальных классах</w:t>
            </w:r>
          </w:p>
          <w:p w:rsidR="002C7F34" w:rsidRPr="009D0A15" w:rsidRDefault="002C7F34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  <w:p w:rsidR="002C7F34" w:rsidRPr="009D0A15" w:rsidRDefault="002C7F34" w:rsidP="00A45B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2C7F34" w:rsidRPr="009D0A15" w:rsidRDefault="002C7F34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2C7F34" w:rsidRPr="009D0A15" w:rsidRDefault="002C7F34" w:rsidP="002C7F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Родной язык</w:t>
            </w:r>
          </w:p>
          <w:p w:rsidR="002C7F34" w:rsidRPr="009D0A15" w:rsidRDefault="002C7F34" w:rsidP="002C7F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95" w:type="pct"/>
          </w:tcPr>
          <w:p w:rsidR="002C7F34" w:rsidRPr="009D0A15" w:rsidRDefault="002C7F34" w:rsidP="000C65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2C7F34" w:rsidRPr="009D0A15" w:rsidRDefault="002C7F34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</w:tcPr>
          <w:p w:rsidR="002C7F34" w:rsidRPr="009D0A15" w:rsidRDefault="002C7F34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C377C" w:rsidRPr="009D0A15" w:rsidTr="00480D8E">
        <w:trPr>
          <w:trHeight w:val="4202"/>
        </w:trPr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Хоменко Полина Александровна</w:t>
            </w:r>
          </w:p>
        </w:tc>
        <w:tc>
          <w:tcPr>
            <w:tcW w:w="332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ЩГФПОУ «Белгородский педагогический колледж», 2020</w:t>
            </w:r>
          </w:p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C865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ФГАОУВПО «Белгородский государственный национальный исследовательский университет»</w:t>
            </w:r>
          </w:p>
          <w:p w:rsidR="008C377C" w:rsidRPr="009D0A15" w:rsidRDefault="008C377C" w:rsidP="00C865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 год</w:t>
            </w:r>
          </w:p>
          <w:p w:rsidR="008C377C" w:rsidRPr="009D0A15" w:rsidRDefault="008C377C" w:rsidP="00C865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103104 0013752</w:t>
            </w:r>
          </w:p>
        </w:tc>
        <w:tc>
          <w:tcPr>
            <w:tcW w:w="413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Коррекционная педагогика в начальном образовании</w:t>
            </w: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Бакалавр </w:t>
            </w:r>
          </w:p>
        </w:tc>
        <w:tc>
          <w:tcPr>
            <w:tcW w:w="449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Педагогическое образование</w:t>
            </w: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44.03.01</w:t>
            </w:r>
          </w:p>
        </w:tc>
        <w:tc>
          <w:tcPr>
            <w:tcW w:w="600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Старший вожатый</w:t>
            </w:r>
          </w:p>
        </w:tc>
        <w:tc>
          <w:tcPr>
            <w:tcW w:w="403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20.03.2023.-24.03.2023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«Профилактическая работа как аспект деятельности классного руководителя»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312700060088</w:t>
            </w: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13.02.2023-22.02.2023</w:t>
            </w: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 «Педагогическое сопровождение деятельности детских общественных объединений в общеобразовательных организациях»</w:t>
            </w: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31270005797127.11.2022 год</w:t>
            </w: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67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319126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ФГБОУВПО «Юго-западный государственный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университет»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«Формирование ключевых компетенций в условиях цифровой трансформации общества»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ПК – 1633/21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20.09.2021-29.09.2021г.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«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«Инновационные подходы к организации деятельности детского общественного объединения»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F1321">
            <w:pPr>
              <w:shd w:val="clear" w:color="auto" w:fill="FFFFFF"/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3127 00036632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ab/>
              <w:t>27.08.2021-30.08.2021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повышения квалификации в переподготовке «Луч знаний»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деятельности вожатого в детских общественных объединениях»,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6359126.08.2021 год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B2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248284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</w:tcPr>
          <w:p w:rsidR="008C377C" w:rsidRPr="009D0A15" w:rsidRDefault="008C377C" w:rsidP="001929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8C377C" w:rsidRPr="009D0A15" w:rsidTr="00995FBA">
        <w:trPr>
          <w:trHeight w:val="3099"/>
        </w:trPr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Христова Татьяна Юрьевна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2018 год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2020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449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Магистр </w:t>
            </w:r>
          </w:p>
        </w:tc>
        <w:tc>
          <w:tcPr>
            <w:tcW w:w="600" w:type="pct"/>
          </w:tcPr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8C377C" w:rsidRPr="009D0A15" w:rsidRDefault="008C377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07.12.2020</w:t>
            </w:r>
          </w:p>
        </w:tc>
        <w:tc>
          <w:tcPr>
            <w:tcW w:w="31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595" w:type="pct"/>
          </w:tcPr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27.03.2023-07.042023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подготовки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к ГИА по русскому языку и литературе»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40часов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3127 00061776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372700057867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26.10.2022-28.112022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политики и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: система работы классного руководителя (куратора)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230000076277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10.10.2022-21.10.2022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ФГБУ «ФИРЯНРФ»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ООО, ФГОС СОО к образовательным достижениям обучающихся»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48 часов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3200000089053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319253</w:t>
            </w:r>
          </w:p>
          <w:p w:rsidR="008C377C" w:rsidRPr="009D0A15" w:rsidRDefault="008C377C" w:rsidP="001766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2B3C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08.12.2021год</w:t>
            </w:r>
          </w:p>
          <w:p w:rsidR="008C377C" w:rsidRPr="009D0A15" w:rsidRDefault="008C377C" w:rsidP="002B3C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2B3C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2B3C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2B3C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463-1675165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248287</w:t>
            </w:r>
          </w:p>
          <w:p w:rsidR="008C377C" w:rsidRPr="009D0A15" w:rsidRDefault="008C377C" w:rsidP="00561D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02.07.2020-30.11.2020 год</w:t>
            </w:r>
          </w:p>
          <w:p w:rsidR="008C377C" w:rsidRPr="009D0A15" w:rsidRDefault="008C377C" w:rsidP="00561D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ФГАОУДПО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:rsidR="008C377C" w:rsidRPr="009D0A15" w:rsidRDefault="008C377C" w:rsidP="00561D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 в рамках реализации федерального проекта «Учитель будущего» - 112 часов</w:t>
            </w:r>
            <w:proofErr w:type="gramEnd"/>
          </w:p>
          <w:p w:rsidR="008C377C" w:rsidRPr="009D0A15" w:rsidRDefault="008C377C" w:rsidP="00561D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040000242920</w:t>
            </w:r>
          </w:p>
          <w:p w:rsidR="008C377C" w:rsidRPr="009D0A15" w:rsidRDefault="008C377C" w:rsidP="0077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8C377C" w:rsidRPr="009D0A15" w:rsidTr="009728B3">
        <w:trPr>
          <w:trHeight w:val="2363"/>
        </w:trPr>
        <w:tc>
          <w:tcPr>
            <w:tcW w:w="163" w:type="pct"/>
          </w:tcPr>
          <w:p w:rsidR="008C377C" w:rsidRPr="009D0A15" w:rsidRDefault="008C377C" w:rsidP="004123ED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Черняк Максим Михайлович</w:t>
            </w:r>
          </w:p>
        </w:tc>
        <w:tc>
          <w:tcPr>
            <w:tcW w:w="33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5F4FF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университет, 2019 год</w:t>
            </w:r>
            <w:r w:rsidRPr="009D0A15">
              <w:rPr>
                <w:lang w:eastAsia="en-US"/>
              </w:rPr>
              <w:t xml:space="preserve"> </w:t>
            </w:r>
          </w:p>
          <w:p w:rsidR="008C377C" w:rsidRPr="009D0A15" w:rsidRDefault="008C377C" w:rsidP="005F4F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5F4F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5F4F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национальный исследовательский университет</w:t>
            </w:r>
          </w:p>
          <w:p w:rsidR="008C377C" w:rsidRPr="009D0A15" w:rsidRDefault="008C377C" w:rsidP="005F4F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41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Педагогическое образование</w:t>
            </w: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Магистр </w:t>
            </w: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</w:tcPr>
          <w:p w:rsidR="008C377C" w:rsidRPr="009D0A15" w:rsidRDefault="008C377C" w:rsidP="00C770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Первая, </w:t>
            </w:r>
          </w:p>
          <w:p w:rsidR="008C377C" w:rsidRPr="009D0A15" w:rsidRDefault="008C377C" w:rsidP="00C770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приказ Министерства образования Белгородской области № 716 от 04.03.2022 года</w:t>
            </w:r>
          </w:p>
        </w:tc>
        <w:tc>
          <w:tcPr>
            <w:tcW w:w="31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A40D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595" w:type="pct"/>
          </w:tcPr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312700057868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24.11.2022 год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6C18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318885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26.10.2022-28.112022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: система работы классного руководителя (куратора)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230000076401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20.09.2021 – 10.12.2021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«Школа современного учителя математики»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100 часов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У-104800/б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22.11.2021.-03.12.2021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«Классное руководство: основы и особенности»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2B5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10697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Центр инновационного образования и воспитания»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463-1675038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26.08.2021 год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34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95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248278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02.07.2020-30.11.2020 год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ФГАОУДПО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 в рамках реализации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проекта «Учитель будущего» - 112 часов</w:t>
            </w:r>
            <w:proofErr w:type="gramEnd"/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040000219701</w:t>
            </w:r>
          </w:p>
          <w:p w:rsidR="008C377C" w:rsidRPr="009D0A15" w:rsidRDefault="008C377C" w:rsidP="00595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377C" w:rsidRPr="009D0A15" w:rsidRDefault="008C377C" w:rsidP="00440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</w:t>
            </w:r>
          </w:p>
        </w:tc>
        <w:tc>
          <w:tcPr>
            <w:tcW w:w="222" w:type="pct"/>
          </w:tcPr>
          <w:p w:rsidR="008C377C" w:rsidRPr="009D0A15" w:rsidRDefault="008C377C" w:rsidP="004123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8C377C" w:rsidRPr="009D0A15" w:rsidTr="009728B3">
        <w:trPr>
          <w:trHeight w:val="2363"/>
        </w:trPr>
        <w:tc>
          <w:tcPr>
            <w:tcW w:w="163" w:type="pct"/>
          </w:tcPr>
          <w:p w:rsidR="008C377C" w:rsidRPr="009D0A15" w:rsidRDefault="008C377C" w:rsidP="00B72EDC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Фатеева Карина Витальевна </w:t>
            </w:r>
          </w:p>
        </w:tc>
        <w:tc>
          <w:tcPr>
            <w:tcW w:w="332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ФГАОУВПО «Белгородский государственный национальный исследовательский  университет», 2021 год</w:t>
            </w:r>
          </w:p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1031320002669</w:t>
            </w:r>
          </w:p>
        </w:tc>
        <w:tc>
          <w:tcPr>
            <w:tcW w:w="413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Бакалавр </w:t>
            </w:r>
          </w:p>
        </w:tc>
        <w:tc>
          <w:tcPr>
            <w:tcW w:w="449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Педагогическое </w:t>
            </w:r>
          </w:p>
        </w:tc>
        <w:tc>
          <w:tcPr>
            <w:tcW w:w="600" w:type="pct"/>
          </w:tcPr>
          <w:p w:rsidR="008C377C" w:rsidRPr="009D0A15" w:rsidRDefault="008C377C" w:rsidP="00B36F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B36F9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</w:t>
            </w:r>
          </w:p>
        </w:tc>
        <w:tc>
          <w:tcPr>
            <w:tcW w:w="403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Химия</w:t>
            </w:r>
          </w:p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Биология </w:t>
            </w:r>
          </w:p>
        </w:tc>
        <w:tc>
          <w:tcPr>
            <w:tcW w:w="595" w:type="pct"/>
          </w:tcPr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28.08.2023-11.09.2023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СООО в работе учителя»</w:t>
            </w:r>
          </w:p>
          <w:p w:rsidR="0017525B" w:rsidRPr="009D0A15" w:rsidRDefault="0017525B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 3127 00068722</w:t>
            </w:r>
          </w:p>
          <w:p w:rsidR="008C377C" w:rsidRPr="009D0A15" w:rsidRDefault="008C377C" w:rsidP="0017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20.03.2023.-24.03.2023</w:t>
            </w:r>
          </w:p>
          <w:p w:rsidR="008C377C" w:rsidRPr="009D0A15" w:rsidRDefault="008C377C" w:rsidP="0090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«Профилактическая работа как аспект деятельности классного руководителя»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312700060087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15.02.2023.-17.02.2023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региональной предметной комиссии по проверке выполнения заданий с развернутым ответом ОГЭ (химия)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22 часа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3127 00057751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26.10.2022-28.112022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ФГАОУДПО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: система работы классного руководителя (куратора)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58 часов</w:t>
            </w:r>
          </w:p>
          <w:p w:rsidR="008C377C" w:rsidRPr="009D0A15" w:rsidRDefault="008C377C" w:rsidP="000C0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230000076127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25.11.2022 год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помощи в образовательных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учреждениях»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5E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318951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11.07.2022-15.07.2022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ГБОУ города Москвы ДПО департамента образования науки города Москвы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«Современное лабораторное оборудование по химии как ресурс проектной и исследовательской деятельности обучающихся в рамках проектов предпрофессионального образования»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30702</w:t>
            </w:r>
          </w:p>
          <w:p w:rsidR="008C377C" w:rsidRPr="009D0A15" w:rsidRDefault="008C377C" w:rsidP="008117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12.04.2022-20.04.2022«Белгородский научно-исследовательский университет»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«Практическая эпистемология и технология естественнонаучного образования»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312413875630</w:t>
            </w:r>
          </w:p>
          <w:p w:rsidR="008C377C" w:rsidRPr="009D0A15" w:rsidRDefault="008C377C" w:rsidP="007C69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01.03.2022-19.04.2022</w:t>
            </w:r>
          </w:p>
          <w:p w:rsidR="008C377C" w:rsidRPr="009D0A15" w:rsidRDefault="008C377C" w:rsidP="007C69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ФГАОУДО «Академия реализации государственной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7C69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«Школа современного учителя. Развитие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грамотности»</w:t>
            </w:r>
          </w:p>
          <w:p w:rsidR="008C377C" w:rsidRPr="009D0A15" w:rsidRDefault="008C377C" w:rsidP="007C69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56 часов</w:t>
            </w:r>
          </w:p>
          <w:p w:rsidR="008C377C" w:rsidRPr="009D0A15" w:rsidRDefault="008C377C" w:rsidP="007C69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150000056866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01.12.2021-01.03.2022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«Белгородский научно-исследовательский университет»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STEM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– подход к школьному обучению»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312415556232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09.12.2021год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Центр инновационного образования и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воспитания»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«основы обеспечения информационной безопасности детей»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A81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463-2401722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08.09.2021 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«Реализация адаптированных основных образовательных программ для детей с ОВЗ»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(249060)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24.08.2021 год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248122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29.04.2021-22.05.2021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ФГАОУВПО «Белгородский государственный национальный исследовательский  университет»,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«Компетенции педагога 21 века: развитие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полисубьективности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 часов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31040021564</w:t>
            </w:r>
          </w:p>
          <w:p w:rsidR="008C377C" w:rsidRPr="009D0A15" w:rsidRDefault="008C377C" w:rsidP="00B36F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</w:tcPr>
          <w:p w:rsidR="008C377C" w:rsidRPr="009D0A15" w:rsidRDefault="008C377C" w:rsidP="00B36F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C377C" w:rsidRPr="009D0A15" w:rsidTr="009728B3">
        <w:trPr>
          <w:trHeight w:val="2363"/>
        </w:trPr>
        <w:tc>
          <w:tcPr>
            <w:tcW w:w="163" w:type="pct"/>
          </w:tcPr>
          <w:p w:rsidR="008C377C" w:rsidRPr="009D0A15" w:rsidRDefault="008C377C" w:rsidP="00B72EDC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72E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Филатова Наталья Михайловна </w:t>
            </w:r>
          </w:p>
        </w:tc>
        <w:tc>
          <w:tcPr>
            <w:tcW w:w="332" w:type="pct"/>
          </w:tcPr>
          <w:p w:rsidR="008C377C" w:rsidRPr="009D0A15" w:rsidRDefault="008C377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8C377C" w:rsidRPr="009D0A15" w:rsidRDefault="008C377C" w:rsidP="000421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государственный университет», 2008 год</w:t>
            </w:r>
          </w:p>
          <w:p w:rsidR="008C377C" w:rsidRPr="009D0A15" w:rsidRDefault="008C377C" w:rsidP="000421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0421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ВСА 0689032</w:t>
            </w:r>
          </w:p>
        </w:tc>
        <w:tc>
          <w:tcPr>
            <w:tcW w:w="413" w:type="pct"/>
          </w:tcPr>
          <w:p w:rsidR="008C377C" w:rsidRPr="009D0A15" w:rsidRDefault="008C377C" w:rsidP="0052380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Дошкольная педагогика и психология </w:t>
            </w:r>
          </w:p>
        </w:tc>
        <w:tc>
          <w:tcPr>
            <w:tcW w:w="449" w:type="pct"/>
          </w:tcPr>
          <w:p w:rsidR="008C377C" w:rsidRPr="009D0A15" w:rsidRDefault="008C377C" w:rsidP="002D3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Преподаватель дошкольной педагогики и психологии и учитель – логопед</w:t>
            </w:r>
          </w:p>
        </w:tc>
        <w:tc>
          <w:tcPr>
            <w:tcW w:w="600" w:type="pct"/>
          </w:tcPr>
          <w:p w:rsidR="008C377C" w:rsidRPr="009D0A15" w:rsidRDefault="008C377C" w:rsidP="003115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Без категории </w:t>
            </w:r>
          </w:p>
        </w:tc>
        <w:tc>
          <w:tcPr>
            <w:tcW w:w="310" w:type="pct"/>
          </w:tcPr>
          <w:p w:rsidR="008C377C" w:rsidRPr="009D0A15" w:rsidRDefault="008C377C" w:rsidP="00B636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B6365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Заведующий библиотекой</w:t>
            </w:r>
          </w:p>
        </w:tc>
        <w:tc>
          <w:tcPr>
            <w:tcW w:w="403" w:type="pct"/>
          </w:tcPr>
          <w:p w:rsidR="008C377C" w:rsidRPr="009D0A15" w:rsidRDefault="008C377C" w:rsidP="00087B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8F2D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10.04.2023.-14.04.2023</w:t>
            </w:r>
          </w:p>
          <w:p w:rsidR="008C377C" w:rsidRPr="009D0A15" w:rsidRDefault="008C377C" w:rsidP="00F153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F153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профессиональных компетенций библиотекаря (педагог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библиотекаря) образовательной организации»</w:t>
            </w:r>
          </w:p>
          <w:p w:rsidR="008C377C" w:rsidRPr="009D0A15" w:rsidRDefault="008C377C" w:rsidP="00F153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F153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3127 00061938</w:t>
            </w:r>
          </w:p>
          <w:p w:rsidR="008C377C" w:rsidRPr="009D0A15" w:rsidRDefault="008C377C" w:rsidP="008F2D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29.08.2021 год</w:t>
            </w:r>
          </w:p>
          <w:p w:rsidR="008C377C" w:rsidRPr="009D0A15" w:rsidRDefault="008C377C" w:rsidP="008F2D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8C377C" w:rsidRPr="009D0A15" w:rsidRDefault="008C377C" w:rsidP="008F2D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8C377C" w:rsidRPr="009D0A15" w:rsidRDefault="008C377C" w:rsidP="008F2D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8F2D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248445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инновационного образования и воспитания», 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16.09.2020 год</w:t>
            </w:r>
          </w:p>
          <w:p w:rsidR="008C377C" w:rsidRPr="009D0A15" w:rsidRDefault="008C377C" w:rsidP="009A2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ОО», 16 ч.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12.10.2020-23.10.2020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«Роль школьной библиотеки в создании информационно-образовательной среды в условиях реализации ФГОС общего образования», 36 часов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Рег. Номер 06804</w:t>
            </w:r>
          </w:p>
          <w:p w:rsidR="008C377C" w:rsidRPr="009D0A15" w:rsidRDefault="008C377C" w:rsidP="00242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3127 00025801</w:t>
            </w:r>
          </w:p>
        </w:tc>
        <w:tc>
          <w:tcPr>
            <w:tcW w:w="276" w:type="pct"/>
          </w:tcPr>
          <w:p w:rsidR="008C377C" w:rsidRPr="009D0A15" w:rsidRDefault="008C377C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34</w:t>
            </w:r>
          </w:p>
        </w:tc>
        <w:tc>
          <w:tcPr>
            <w:tcW w:w="222" w:type="pct"/>
          </w:tcPr>
          <w:p w:rsidR="008C377C" w:rsidRPr="009D0A15" w:rsidRDefault="008C377C" w:rsidP="00B72E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</w:tr>
      <w:tr w:rsidR="008C377C" w:rsidRPr="009D0A15" w:rsidTr="009728B3">
        <w:trPr>
          <w:trHeight w:val="2363"/>
        </w:trPr>
        <w:tc>
          <w:tcPr>
            <w:tcW w:w="163" w:type="pct"/>
          </w:tcPr>
          <w:p w:rsidR="008C377C" w:rsidRPr="009D0A15" w:rsidRDefault="008C377C" w:rsidP="00B72EDC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72E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Пазюк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Валерий Геннадьевич </w:t>
            </w:r>
          </w:p>
        </w:tc>
        <w:tc>
          <w:tcPr>
            <w:tcW w:w="332" w:type="pct"/>
          </w:tcPr>
          <w:p w:rsidR="008C377C" w:rsidRPr="009D0A15" w:rsidRDefault="008C377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076BA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Высшее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«Белгородский инженерно-экономический институт»</w:t>
            </w:r>
          </w:p>
          <w:p w:rsidR="008C377C" w:rsidRPr="009D0A15" w:rsidRDefault="008C377C" w:rsidP="00076BA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2011 год</w:t>
            </w:r>
          </w:p>
          <w:p w:rsidR="008C377C" w:rsidRPr="009D0A15" w:rsidRDefault="008C377C" w:rsidP="00076BA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ООО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Инфоурок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 профессиональная переподготовка</w:t>
            </w:r>
          </w:p>
        </w:tc>
        <w:tc>
          <w:tcPr>
            <w:tcW w:w="413" w:type="pct"/>
          </w:tcPr>
          <w:p w:rsidR="008C377C" w:rsidRPr="009D0A15" w:rsidRDefault="008C377C" w:rsidP="00076B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инженер</w:t>
            </w:r>
          </w:p>
          <w:p w:rsidR="008C377C" w:rsidRPr="009D0A15" w:rsidRDefault="008C377C" w:rsidP="006E0D5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E0D5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E0D5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E0D5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E0D5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E0D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Педагогика дополнительного образования детей и взрослых</w:t>
            </w:r>
          </w:p>
        </w:tc>
        <w:tc>
          <w:tcPr>
            <w:tcW w:w="449" w:type="pct"/>
          </w:tcPr>
          <w:p w:rsidR="008C377C" w:rsidRPr="009D0A15" w:rsidRDefault="008C377C" w:rsidP="002D3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Программное обеспечение вычислительной техники</w:t>
            </w:r>
          </w:p>
          <w:p w:rsidR="008C377C" w:rsidRPr="009D0A15" w:rsidRDefault="008C377C" w:rsidP="006E0D5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E0D5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C377C" w:rsidRPr="009D0A15" w:rsidRDefault="008C377C" w:rsidP="006E0D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Педагогика дополнительного образования детей и взрослых</w:t>
            </w:r>
          </w:p>
        </w:tc>
        <w:tc>
          <w:tcPr>
            <w:tcW w:w="600" w:type="pct"/>
          </w:tcPr>
          <w:p w:rsidR="008C377C" w:rsidRPr="009D0A15" w:rsidRDefault="008C377C" w:rsidP="003115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B636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B6365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дополнительного образования Центра цифрового образования  «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IT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куб»</w:t>
            </w:r>
          </w:p>
        </w:tc>
        <w:tc>
          <w:tcPr>
            <w:tcW w:w="403" w:type="pct"/>
          </w:tcPr>
          <w:p w:rsidR="008C377C" w:rsidRPr="009D0A15" w:rsidRDefault="008C377C" w:rsidP="00087B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13.02.2023-22.02.2023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«Педагог дополнительного образования: инструменты профессиональной деятельности»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54 часа</w:t>
            </w:r>
          </w:p>
          <w:p w:rsidR="008C377C" w:rsidRPr="009D0A15" w:rsidRDefault="008C377C" w:rsidP="005B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312700057939</w:t>
            </w:r>
          </w:p>
          <w:p w:rsidR="008C377C" w:rsidRPr="009D0A15" w:rsidRDefault="008C377C" w:rsidP="009C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04.09.2021</w:t>
            </w:r>
          </w:p>
          <w:p w:rsidR="008C377C" w:rsidRPr="009D0A15" w:rsidRDefault="008C377C" w:rsidP="009C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развития Педагогики»</w:t>
            </w:r>
          </w:p>
          <w:p w:rsidR="008C377C" w:rsidRPr="009D0A15" w:rsidRDefault="008C377C" w:rsidP="009C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в образовательных учреждениях»</w:t>
            </w:r>
          </w:p>
          <w:p w:rsidR="008C377C" w:rsidRPr="009D0A15" w:rsidRDefault="008C377C" w:rsidP="009C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9C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(248726)</w:t>
            </w:r>
          </w:p>
        </w:tc>
        <w:tc>
          <w:tcPr>
            <w:tcW w:w="276" w:type="pct"/>
          </w:tcPr>
          <w:p w:rsidR="008C377C" w:rsidRPr="009D0A15" w:rsidRDefault="008C377C" w:rsidP="00B72E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</w:tcPr>
          <w:p w:rsidR="008C377C" w:rsidRPr="009D0A15" w:rsidRDefault="008C377C" w:rsidP="00B72E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8C377C" w:rsidRPr="009D0A15" w:rsidTr="009728B3">
        <w:trPr>
          <w:trHeight w:val="2363"/>
        </w:trPr>
        <w:tc>
          <w:tcPr>
            <w:tcW w:w="163" w:type="pct"/>
          </w:tcPr>
          <w:p w:rsidR="008C377C" w:rsidRPr="009D0A15" w:rsidRDefault="008C377C" w:rsidP="00B72EDC">
            <w:pPr>
              <w:pStyle w:val="a7"/>
              <w:numPr>
                <w:ilvl w:val="0"/>
                <w:numId w:val="16"/>
              </w:numPr>
              <w:ind w:left="284" w:hanging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</w:tcPr>
          <w:p w:rsidR="008C377C" w:rsidRPr="009D0A15" w:rsidRDefault="008C377C" w:rsidP="00B72E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Зимовин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Андрей Викторович </w:t>
            </w:r>
          </w:p>
        </w:tc>
        <w:tc>
          <w:tcPr>
            <w:tcW w:w="332" w:type="pct"/>
          </w:tcPr>
          <w:p w:rsidR="008C377C" w:rsidRPr="009D0A15" w:rsidRDefault="008C377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8C377C" w:rsidRPr="009D0A15" w:rsidRDefault="008C377C" w:rsidP="00076BA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Белгородский  государственный университет, 2000 год</w:t>
            </w:r>
          </w:p>
          <w:p w:rsidR="008C377C" w:rsidRPr="009D0A15" w:rsidRDefault="008C377C" w:rsidP="00076BA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ДВС 0640746</w:t>
            </w:r>
          </w:p>
        </w:tc>
        <w:tc>
          <w:tcPr>
            <w:tcW w:w="413" w:type="pct"/>
          </w:tcPr>
          <w:p w:rsidR="008C377C" w:rsidRPr="009D0A15" w:rsidRDefault="008C377C" w:rsidP="00076B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 – психолог. Учитель английского языка</w:t>
            </w:r>
          </w:p>
        </w:tc>
        <w:tc>
          <w:tcPr>
            <w:tcW w:w="449" w:type="pct"/>
          </w:tcPr>
          <w:p w:rsidR="008C377C" w:rsidRPr="009D0A15" w:rsidRDefault="008C377C" w:rsidP="002D3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Психология </w:t>
            </w:r>
          </w:p>
        </w:tc>
        <w:tc>
          <w:tcPr>
            <w:tcW w:w="600" w:type="pct"/>
          </w:tcPr>
          <w:p w:rsidR="008C377C" w:rsidRPr="009D0A15" w:rsidRDefault="008C377C" w:rsidP="003115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 категории</w:t>
            </w:r>
          </w:p>
        </w:tc>
        <w:tc>
          <w:tcPr>
            <w:tcW w:w="310" w:type="pct"/>
          </w:tcPr>
          <w:p w:rsidR="008C377C" w:rsidRPr="009D0A15" w:rsidRDefault="008C377C" w:rsidP="00B636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8C377C" w:rsidRPr="009D0A15" w:rsidRDefault="008C377C" w:rsidP="00B6365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Педагог - психолог</w:t>
            </w:r>
          </w:p>
        </w:tc>
        <w:tc>
          <w:tcPr>
            <w:tcW w:w="403" w:type="pct"/>
          </w:tcPr>
          <w:p w:rsidR="008C377C" w:rsidRPr="009D0A15" w:rsidRDefault="008C377C" w:rsidP="00087B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10.04.2023.-21.04.2023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«Психолог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сопровождение детей с ОВЗ в образовательной организации»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70 часов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3127 00062668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28.03.2023-10.04.2023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ЦДПО «Экстерн»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«Медиация в образовательной организации»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081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7819 00725059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77C" w:rsidRPr="009D0A15" w:rsidRDefault="008C377C" w:rsidP="00EA2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27.03.2023-07.04.2023 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«Психолог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и методическое сопровождение основных и дополнительных программ»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3127 00061359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ООО» Центр Развития Педагогики»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организациях»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319152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20.06.2022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Псиихологическое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 обучающихся в критических ситуациях в целях реализации Концепции развития психологической службы в системе образования Российской Федерации на период до 2025 года»</w:t>
            </w:r>
            <w:proofErr w:type="gramEnd"/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:rsidR="008C377C" w:rsidRPr="009D0A15" w:rsidRDefault="008C377C" w:rsidP="00F83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534-2462976</w:t>
            </w:r>
          </w:p>
          <w:p w:rsidR="008C377C" w:rsidRPr="009D0A15" w:rsidRDefault="008C377C" w:rsidP="009C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8C377C" w:rsidRPr="009D0A15" w:rsidRDefault="008C377C" w:rsidP="00B72E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0</w:t>
            </w:r>
          </w:p>
        </w:tc>
        <w:tc>
          <w:tcPr>
            <w:tcW w:w="222" w:type="pct"/>
          </w:tcPr>
          <w:p w:rsidR="008C377C" w:rsidRPr="009D0A15" w:rsidRDefault="008C377C" w:rsidP="00B72E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bookmarkEnd w:id="0"/>
    </w:tbl>
    <w:p w:rsidR="00BF13F1" w:rsidRPr="009D0A15" w:rsidRDefault="00BF13F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733DF8" w:rsidRPr="009D0A15" w:rsidRDefault="00733DF8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733DF8" w:rsidRPr="009D0A15" w:rsidRDefault="00733DF8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59586D" w:rsidRPr="009D0A15" w:rsidRDefault="0059586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B6151" w:rsidRPr="009D0A15" w:rsidRDefault="00FB615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B6151" w:rsidRPr="009D0A15" w:rsidRDefault="00FB615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055362" w:rsidRPr="009D0A15" w:rsidRDefault="0005536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733DF8" w:rsidRPr="009D0A15" w:rsidRDefault="00733DF8" w:rsidP="00733DF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D0A1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Кадровый состав структурного подразделения детский сад </w:t>
      </w:r>
    </w:p>
    <w:p w:rsidR="00733DF8" w:rsidRPr="009D0A15" w:rsidRDefault="00733DF8" w:rsidP="00733DF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D0A15">
        <w:rPr>
          <w:rFonts w:ascii="Times New Roman" w:hAnsi="Times New Roman" w:cs="Times New Roman"/>
          <w:b/>
          <w:color w:val="auto"/>
          <w:sz w:val="20"/>
          <w:szCs w:val="20"/>
        </w:rPr>
        <w:t>МБОУ ЦО №15</w:t>
      </w:r>
    </w:p>
    <w:p w:rsidR="00733DF8" w:rsidRPr="009D0A15" w:rsidRDefault="00480D8E" w:rsidP="00733D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0A15">
        <w:rPr>
          <w:rStyle w:val="2"/>
          <w:bCs w:val="0"/>
          <w:sz w:val="20"/>
          <w:szCs w:val="20"/>
        </w:rPr>
        <w:t>202</w:t>
      </w:r>
      <w:r w:rsidR="002C7F34" w:rsidRPr="009D0A15">
        <w:rPr>
          <w:rStyle w:val="2"/>
          <w:bCs w:val="0"/>
          <w:sz w:val="20"/>
          <w:szCs w:val="20"/>
        </w:rPr>
        <w:t>3</w:t>
      </w:r>
      <w:r w:rsidRPr="009D0A15">
        <w:rPr>
          <w:rStyle w:val="2"/>
          <w:bCs w:val="0"/>
          <w:sz w:val="20"/>
          <w:szCs w:val="20"/>
        </w:rPr>
        <w:t>-202</w:t>
      </w:r>
      <w:r w:rsidR="002C7F34" w:rsidRPr="009D0A15">
        <w:rPr>
          <w:rStyle w:val="2"/>
          <w:bCs w:val="0"/>
          <w:sz w:val="20"/>
          <w:szCs w:val="20"/>
        </w:rPr>
        <w:t>4</w:t>
      </w:r>
      <w:r w:rsidRPr="009D0A15">
        <w:rPr>
          <w:rStyle w:val="2"/>
          <w:bCs w:val="0"/>
          <w:sz w:val="20"/>
          <w:szCs w:val="20"/>
        </w:rPr>
        <w:t xml:space="preserve"> учебный год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085"/>
        <w:gridCol w:w="1349"/>
        <w:gridCol w:w="1349"/>
        <w:gridCol w:w="1467"/>
        <w:gridCol w:w="1960"/>
        <w:gridCol w:w="1013"/>
        <w:gridCol w:w="1274"/>
        <w:gridCol w:w="1317"/>
        <w:gridCol w:w="1944"/>
        <w:gridCol w:w="902"/>
        <w:gridCol w:w="725"/>
      </w:tblGrid>
      <w:tr w:rsidR="00733DF8" w:rsidRPr="009D0A15" w:rsidTr="006A65DE">
        <w:tc>
          <w:tcPr>
            <w:tcW w:w="163" w:type="pct"/>
            <w:vAlign w:val="center"/>
          </w:tcPr>
          <w:p w:rsidR="00733DF8" w:rsidRPr="009D0A15" w:rsidRDefault="00733DF8" w:rsidP="006A65DE">
            <w:pPr>
              <w:pStyle w:val="20"/>
              <w:shd w:val="clear" w:color="auto" w:fill="auto"/>
              <w:spacing w:after="120" w:line="220" w:lineRule="exact"/>
              <w:rPr>
                <w:b w:val="0"/>
                <w:sz w:val="16"/>
                <w:szCs w:val="16"/>
              </w:rPr>
            </w:pPr>
            <w:r w:rsidRPr="009D0A15">
              <w:rPr>
                <w:rStyle w:val="211pt"/>
                <w:b/>
                <w:bCs/>
                <w:sz w:val="16"/>
                <w:szCs w:val="16"/>
              </w:rPr>
              <w:t>№</w:t>
            </w:r>
            <w:r w:rsidRPr="009D0A15">
              <w:rPr>
                <w:rStyle w:val="211pt"/>
                <w:b/>
                <w:bCs/>
                <w:sz w:val="16"/>
                <w:szCs w:val="16"/>
              </w:rPr>
              <w:br/>
            </w:r>
            <w:proofErr w:type="gramStart"/>
            <w:r w:rsidRPr="009D0A15">
              <w:rPr>
                <w:rStyle w:val="211pt"/>
                <w:b/>
                <w:bCs/>
                <w:sz w:val="16"/>
                <w:szCs w:val="16"/>
              </w:rPr>
              <w:t>п</w:t>
            </w:r>
            <w:proofErr w:type="gramEnd"/>
            <w:r w:rsidRPr="009D0A15">
              <w:rPr>
                <w:rStyle w:val="211pt"/>
                <w:b/>
                <w:bCs/>
                <w:sz w:val="16"/>
                <w:szCs w:val="16"/>
              </w:rPr>
              <w:t>/</w:t>
            </w:r>
            <w:r w:rsidRPr="009D0A15">
              <w:rPr>
                <w:rStyle w:val="211pt"/>
                <w:b/>
                <w:sz w:val="16"/>
                <w:szCs w:val="16"/>
              </w:rPr>
              <w:t>п</w:t>
            </w:r>
          </w:p>
        </w:tc>
        <w:tc>
          <w:tcPr>
            <w:tcW w:w="434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Style w:val="211pt"/>
                <w:bCs w:val="0"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332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Уровень</w:t>
            </w: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образования</w:t>
            </w:r>
          </w:p>
        </w:tc>
        <w:tc>
          <w:tcPr>
            <w:tcW w:w="413" w:type="pct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413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Специальность</w:t>
            </w: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по диплому</w:t>
            </w:r>
          </w:p>
        </w:tc>
        <w:tc>
          <w:tcPr>
            <w:tcW w:w="449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Квалификация</w:t>
            </w: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по диплому</w:t>
            </w:r>
          </w:p>
        </w:tc>
        <w:tc>
          <w:tcPr>
            <w:tcW w:w="600" w:type="pct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310" w:type="pct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Ученая степень/</w:t>
            </w:r>
          </w:p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Ученое звание</w:t>
            </w:r>
          </w:p>
        </w:tc>
        <w:tc>
          <w:tcPr>
            <w:tcW w:w="390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403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595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Данные о повышении квалификации</w:t>
            </w:r>
          </w:p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 (или) профессиональной переподготовке</w:t>
            </w:r>
          </w:p>
        </w:tc>
        <w:tc>
          <w:tcPr>
            <w:tcW w:w="276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Общий</w:t>
            </w:r>
          </w:p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стаж</w:t>
            </w:r>
          </w:p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работы</w:t>
            </w:r>
          </w:p>
        </w:tc>
        <w:tc>
          <w:tcPr>
            <w:tcW w:w="222" w:type="pct"/>
            <w:vAlign w:val="center"/>
          </w:tcPr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Стаж работы по специальности</w:t>
            </w:r>
          </w:p>
        </w:tc>
      </w:tr>
      <w:tr w:rsidR="00733DF8" w:rsidRPr="009D0A15" w:rsidTr="006A65DE">
        <w:tc>
          <w:tcPr>
            <w:tcW w:w="163" w:type="pct"/>
          </w:tcPr>
          <w:p w:rsidR="00733DF8" w:rsidRPr="009D0A15" w:rsidRDefault="00733DF8" w:rsidP="00733DF8">
            <w:pPr>
              <w:pStyle w:val="20"/>
              <w:shd w:val="clear" w:color="auto" w:fill="auto"/>
              <w:spacing w:after="120" w:line="220" w:lineRule="exact"/>
              <w:jc w:val="left"/>
              <w:rPr>
                <w:rStyle w:val="211pt"/>
                <w:bCs/>
                <w:sz w:val="16"/>
                <w:szCs w:val="16"/>
              </w:rPr>
            </w:pPr>
            <w:r w:rsidRPr="009D0A15">
              <w:rPr>
                <w:rStyle w:val="211p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434" w:type="pct"/>
          </w:tcPr>
          <w:p w:rsidR="00733DF8" w:rsidRPr="009D0A15" w:rsidRDefault="00733DF8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Буравицких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Антонина Борисовна </w:t>
            </w:r>
          </w:p>
        </w:tc>
        <w:tc>
          <w:tcPr>
            <w:tcW w:w="332" w:type="pct"/>
          </w:tcPr>
          <w:p w:rsidR="00733DF8" w:rsidRPr="009D0A15" w:rsidRDefault="00733DF8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</w:tc>
        <w:tc>
          <w:tcPr>
            <w:tcW w:w="413" w:type="pct"/>
          </w:tcPr>
          <w:p w:rsidR="00733DF8" w:rsidRPr="009D0A15" w:rsidRDefault="00733DF8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БЕЛУКЭИП, 2014 год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</w:p>
          <w:p w:rsidR="00733DF8" w:rsidRPr="009D0A15" w:rsidRDefault="00733DF8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«Партнер», 2018 год, </w:t>
            </w:r>
          </w:p>
          <w:p w:rsidR="00733DF8" w:rsidRPr="009D0A15" w:rsidRDefault="00733DF8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</w:tcPr>
          <w:p w:rsidR="00733DF8" w:rsidRPr="009D0A15" w:rsidRDefault="00733DF8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экономист – менеджер,</w:t>
            </w:r>
          </w:p>
          <w:p w:rsidR="00733DF8" w:rsidRPr="009D0A15" w:rsidRDefault="00733DF8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33DF8" w:rsidRPr="009D0A15" w:rsidRDefault="004F02E8" w:rsidP="004F02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воспитатель дошкольного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образовательного учреждения</w:t>
            </w:r>
          </w:p>
        </w:tc>
        <w:tc>
          <w:tcPr>
            <w:tcW w:w="449" w:type="pct"/>
          </w:tcPr>
          <w:p w:rsidR="00733DF8" w:rsidRPr="009D0A15" w:rsidRDefault="004F02E8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воспитатель дошкольного образовательного учреждения</w:t>
            </w:r>
          </w:p>
        </w:tc>
        <w:tc>
          <w:tcPr>
            <w:tcW w:w="600" w:type="pct"/>
          </w:tcPr>
          <w:p w:rsidR="00733DF8" w:rsidRPr="009D0A15" w:rsidRDefault="00733DF8" w:rsidP="00733DF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 квалификационная категория,</w:t>
            </w:r>
          </w:p>
          <w:p w:rsidR="00733DF8" w:rsidRPr="009D0A15" w:rsidRDefault="00733DF8" w:rsidP="00733DF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Приказ департамента образования Белгородской области № 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1000 от 13.04.2020 года</w:t>
            </w:r>
          </w:p>
        </w:tc>
        <w:tc>
          <w:tcPr>
            <w:tcW w:w="310" w:type="pct"/>
          </w:tcPr>
          <w:p w:rsidR="00733DF8" w:rsidRPr="009D0A15" w:rsidRDefault="004F02E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-</w:t>
            </w:r>
          </w:p>
        </w:tc>
        <w:tc>
          <w:tcPr>
            <w:tcW w:w="390" w:type="pct"/>
          </w:tcPr>
          <w:p w:rsidR="00733DF8" w:rsidRPr="009D0A15" w:rsidRDefault="00733DF8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воспитатель</w:t>
            </w:r>
          </w:p>
        </w:tc>
        <w:tc>
          <w:tcPr>
            <w:tcW w:w="403" w:type="pct"/>
          </w:tcPr>
          <w:p w:rsidR="00733DF8" w:rsidRPr="009D0A15" w:rsidRDefault="003A0243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95" w:type="pct"/>
          </w:tcPr>
          <w:p w:rsidR="000C5648" w:rsidRPr="009D0A15" w:rsidRDefault="000C564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C5648" w:rsidRPr="009D0A15" w:rsidRDefault="000C564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27.03.2023.-31.03.2023</w:t>
            </w:r>
          </w:p>
          <w:p w:rsidR="000C5648" w:rsidRPr="009D0A15" w:rsidRDefault="000C5648" w:rsidP="000C5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C5648" w:rsidRPr="009D0A15" w:rsidRDefault="000C5648" w:rsidP="000C5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«Воспитание и обучение детей дошкольного возраста в условиях </w:t>
            </w:r>
            <w:r w:rsidRPr="009D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реализации ФГОС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C5648" w:rsidRPr="009D0A15" w:rsidRDefault="000C564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 часов</w:t>
            </w:r>
          </w:p>
          <w:p w:rsidR="000C5648" w:rsidRPr="009D0A15" w:rsidRDefault="000C564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3127 00060963</w:t>
            </w:r>
          </w:p>
          <w:p w:rsidR="00D04E5C" w:rsidRPr="009D0A15" w:rsidRDefault="00A86B91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20.02.2022-23.02.2022</w:t>
            </w:r>
          </w:p>
          <w:p w:rsidR="00A86B91" w:rsidRPr="009D0A15" w:rsidRDefault="00A86B91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:rsidR="00A86B91" w:rsidRPr="009D0A15" w:rsidRDefault="00A86B91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«Выстраивание системы психологических взаимодействий дошкольника с компьютером и интернетом в соответствии с ФГОС»</w:t>
            </w:r>
          </w:p>
          <w:p w:rsidR="00A86B91" w:rsidRPr="009D0A15" w:rsidRDefault="00A86B91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 часов</w:t>
            </w:r>
          </w:p>
          <w:p w:rsidR="00A86B91" w:rsidRPr="009D0A15" w:rsidRDefault="00A86B91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88918</w:t>
            </w:r>
          </w:p>
          <w:p w:rsidR="00D04E5C" w:rsidRPr="009D0A15" w:rsidRDefault="00D04E5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04.09.20</w:t>
            </w:r>
            <w:r w:rsidR="00DD478C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ООО «Центр Развития Педагогики»</w:t>
            </w:r>
          </w:p>
          <w:p w:rsidR="00D04E5C" w:rsidRPr="009D0A15" w:rsidRDefault="00D04E5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D04E5C" w:rsidRPr="009D0A15" w:rsidRDefault="00D04E5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 часов</w:t>
            </w:r>
          </w:p>
          <w:p w:rsidR="00D04E5C" w:rsidRPr="009D0A15" w:rsidRDefault="00D04E5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(248738)</w:t>
            </w:r>
          </w:p>
          <w:p w:rsidR="00D04E5C" w:rsidRPr="009D0A15" w:rsidRDefault="00D04E5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E5C" w:rsidRPr="009D0A15" w:rsidRDefault="00733DF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ООО «Центр Инновационного образования и воспитания», 18.11.2020-22.01.2020, </w:t>
            </w:r>
          </w:p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36 часов Оказание первой помощи пострадавшим», </w:t>
            </w:r>
          </w:p>
          <w:p w:rsidR="00733DF8" w:rsidRPr="009D0A15" w:rsidRDefault="00733DF8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733DF8" w:rsidRPr="009D0A15" w:rsidRDefault="001673A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" w:type="pct"/>
          </w:tcPr>
          <w:p w:rsidR="00733DF8" w:rsidRPr="009D0A15" w:rsidRDefault="001673A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59586D" w:rsidRPr="009D0A15" w:rsidTr="006A65DE">
        <w:tc>
          <w:tcPr>
            <w:tcW w:w="163" w:type="pct"/>
          </w:tcPr>
          <w:p w:rsidR="0059586D" w:rsidRPr="009D0A15" w:rsidRDefault="0015512D" w:rsidP="00733DF8">
            <w:pPr>
              <w:pStyle w:val="20"/>
              <w:shd w:val="clear" w:color="auto" w:fill="auto"/>
              <w:spacing w:after="120" w:line="220" w:lineRule="exact"/>
              <w:jc w:val="left"/>
              <w:rPr>
                <w:rStyle w:val="211pt"/>
                <w:bCs/>
                <w:sz w:val="16"/>
                <w:szCs w:val="16"/>
              </w:rPr>
            </w:pPr>
            <w:r w:rsidRPr="009D0A15">
              <w:rPr>
                <w:rStyle w:val="211pt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434" w:type="pct"/>
          </w:tcPr>
          <w:p w:rsidR="0059586D" w:rsidRPr="009D0A15" w:rsidRDefault="001F4B2B" w:rsidP="001F4B2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Кравченко Яна Олеговна </w:t>
            </w:r>
          </w:p>
        </w:tc>
        <w:tc>
          <w:tcPr>
            <w:tcW w:w="332" w:type="pct"/>
          </w:tcPr>
          <w:p w:rsidR="0059586D" w:rsidRPr="009D0A15" w:rsidRDefault="001F4B2B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59586D" w:rsidRPr="009D0A15" w:rsidRDefault="001F4B2B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ФГАОУВО «Белгородский государственный национальный исследовательский университет», 2019 год</w:t>
            </w:r>
          </w:p>
        </w:tc>
        <w:tc>
          <w:tcPr>
            <w:tcW w:w="413" w:type="pct"/>
          </w:tcPr>
          <w:p w:rsidR="0059586D" w:rsidRPr="009D0A15" w:rsidRDefault="001F4B2B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Специальное (дефектологическое образование)</w:t>
            </w:r>
          </w:p>
          <w:p w:rsidR="001F4B2B" w:rsidRPr="009D0A15" w:rsidRDefault="001F4B2B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</w:tcPr>
          <w:p w:rsidR="0059586D" w:rsidRPr="009D0A15" w:rsidRDefault="001F4B2B" w:rsidP="006A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бакалавр</w:t>
            </w:r>
          </w:p>
        </w:tc>
        <w:tc>
          <w:tcPr>
            <w:tcW w:w="600" w:type="pct"/>
          </w:tcPr>
          <w:p w:rsidR="00055362" w:rsidRPr="009D0A15" w:rsidRDefault="00055362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055362" w:rsidRPr="009D0A15" w:rsidRDefault="00055362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59586D" w:rsidRPr="009D0A15" w:rsidRDefault="00055362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07.12.2020</w:t>
            </w:r>
          </w:p>
        </w:tc>
        <w:tc>
          <w:tcPr>
            <w:tcW w:w="310" w:type="pct"/>
          </w:tcPr>
          <w:p w:rsidR="0059586D" w:rsidRPr="009D0A15" w:rsidRDefault="0059586D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59586D" w:rsidRPr="009D0A15" w:rsidRDefault="001F4B2B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Воспитатель </w:t>
            </w:r>
          </w:p>
        </w:tc>
        <w:tc>
          <w:tcPr>
            <w:tcW w:w="403" w:type="pct"/>
          </w:tcPr>
          <w:p w:rsidR="0059586D" w:rsidRPr="009D0A15" w:rsidRDefault="0059586D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0C5648" w:rsidRPr="009D0A15" w:rsidRDefault="000C5648" w:rsidP="000C564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27.03.2023.-31.03.2023</w:t>
            </w:r>
          </w:p>
          <w:p w:rsidR="000C5648" w:rsidRPr="009D0A15" w:rsidRDefault="000C5648" w:rsidP="000C5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C5648" w:rsidRPr="009D0A15" w:rsidRDefault="000C5648" w:rsidP="000C5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«Воспитание и обучение детей дошкольного возраста в условиях реализации ФГОС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C5648" w:rsidRPr="009D0A15" w:rsidRDefault="000C5648" w:rsidP="000C564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 часов</w:t>
            </w:r>
          </w:p>
          <w:p w:rsidR="000C5648" w:rsidRPr="009D0A15" w:rsidRDefault="000C5648" w:rsidP="000C564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3127 00060963</w:t>
            </w:r>
          </w:p>
          <w:p w:rsidR="00977002" w:rsidRPr="009D0A15" w:rsidRDefault="0097700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08.09.2021</w:t>
            </w:r>
          </w:p>
          <w:p w:rsidR="00977002" w:rsidRPr="009D0A15" w:rsidRDefault="0097700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«Центр Развития Педагогики»</w:t>
            </w:r>
          </w:p>
          <w:p w:rsidR="00977002" w:rsidRPr="009D0A15" w:rsidRDefault="0097700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977002" w:rsidRPr="009D0A15" w:rsidRDefault="0097700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 часов</w:t>
            </w:r>
          </w:p>
          <w:p w:rsidR="00977002" w:rsidRPr="009D0A15" w:rsidRDefault="0097700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(248924)</w:t>
            </w:r>
          </w:p>
          <w:p w:rsidR="00F90B0E" w:rsidRPr="009D0A15" w:rsidRDefault="00F90B0E" w:rsidP="001F4B2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59586D" w:rsidRPr="009D0A15" w:rsidRDefault="001673A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222" w:type="pct"/>
          </w:tcPr>
          <w:p w:rsidR="0059586D" w:rsidRPr="009D0A15" w:rsidRDefault="001673A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7B0C8C" w:rsidRPr="009D0A15" w:rsidTr="006A65DE">
        <w:tc>
          <w:tcPr>
            <w:tcW w:w="163" w:type="pct"/>
          </w:tcPr>
          <w:p w:rsidR="007B0C8C" w:rsidRPr="009D0A15" w:rsidRDefault="007B0C8C" w:rsidP="00733DF8">
            <w:pPr>
              <w:pStyle w:val="20"/>
              <w:shd w:val="clear" w:color="auto" w:fill="auto"/>
              <w:spacing w:after="120" w:line="220" w:lineRule="exact"/>
              <w:jc w:val="left"/>
              <w:rPr>
                <w:rStyle w:val="211pt"/>
                <w:bCs/>
                <w:sz w:val="16"/>
                <w:szCs w:val="16"/>
              </w:rPr>
            </w:pPr>
            <w:r w:rsidRPr="009D0A15">
              <w:rPr>
                <w:rStyle w:val="211pt"/>
                <w:bCs/>
                <w:sz w:val="16"/>
                <w:szCs w:val="16"/>
              </w:rPr>
              <w:t>3.</w:t>
            </w:r>
          </w:p>
        </w:tc>
        <w:tc>
          <w:tcPr>
            <w:tcW w:w="434" w:type="pct"/>
          </w:tcPr>
          <w:p w:rsidR="007B0C8C" w:rsidRPr="009D0A15" w:rsidRDefault="007B0C8C" w:rsidP="00646AC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Мотузко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Юлия Юрьевна </w:t>
            </w:r>
          </w:p>
        </w:tc>
        <w:tc>
          <w:tcPr>
            <w:tcW w:w="332" w:type="pct"/>
          </w:tcPr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Высшее </w:t>
            </w: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Среднее - профессиональное</w:t>
            </w:r>
          </w:p>
        </w:tc>
        <w:tc>
          <w:tcPr>
            <w:tcW w:w="413" w:type="pct"/>
          </w:tcPr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ФГАОУВПО «Белгородский государственный национальный исследовательский университет, </w:t>
            </w: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2021 год</w:t>
            </w: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103132 0000660</w:t>
            </w: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ОГАПОУ «Белгородский педагогический колледж», 2016 год</w:t>
            </w:r>
          </w:p>
        </w:tc>
        <w:tc>
          <w:tcPr>
            <w:tcW w:w="413" w:type="pct"/>
          </w:tcPr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Бакалавр </w:t>
            </w: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Специальное дошкольное образование</w:t>
            </w:r>
          </w:p>
        </w:tc>
        <w:tc>
          <w:tcPr>
            <w:tcW w:w="449" w:type="pct"/>
          </w:tcPr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Психолог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о-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педагогическое образование</w:t>
            </w: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Воспитатель детей дошкольного возраста с отклонениями в развитии с сохранным развитием</w:t>
            </w:r>
          </w:p>
        </w:tc>
        <w:tc>
          <w:tcPr>
            <w:tcW w:w="600" w:type="pct"/>
          </w:tcPr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Первая</w:t>
            </w: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07.12.2020</w:t>
            </w:r>
          </w:p>
        </w:tc>
        <w:tc>
          <w:tcPr>
            <w:tcW w:w="310" w:type="pct"/>
          </w:tcPr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7B0C8C" w:rsidRPr="009D0A15" w:rsidRDefault="007B0C8C" w:rsidP="00646AC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Воспитатель </w:t>
            </w:r>
          </w:p>
        </w:tc>
        <w:tc>
          <w:tcPr>
            <w:tcW w:w="403" w:type="pct"/>
          </w:tcPr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625A3F" w:rsidRPr="009D0A15" w:rsidRDefault="00625A3F" w:rsidP="00625A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20.02.2023-07.03.2023</w:t>
            </w:r>
          </w:p>
          <w:p w:rsidR="00625A3F" w:rsidRPr="009D0A15" w:rsidRDefault="00625A3F" w:rsidP="00625A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25A3F" w:rsidRPr="009D0A15" w:rsidRDefault="00625A3F" w:rsidP="00625A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«Воспитание и обучение детей дошкольного возраста в условиях реализации ФГОС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25A3F" w:rsidRPr="009D0A15" w:rsidRDefault="00625A3F" w:rsidP="00625A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625A3F" w:rsidRPr="009D0A15" w:rsidRDefault="00625A3F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312700059028</w:t>
            </w:r>
          </w:p>
          <w:p w:rsidR="009F72AB" w:rsidRPr="009D0A15" w:rsidRDefault="009F72AB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 год</w:t>
            </w:r>
          </w:p>
          <w:p w:rsidR="009F72AB" w:rsidRPr="009D0A15" w:rsidRDefault="009F72AB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«Первое сентября»</w:t>
            </w:r>
          </w:p>
          <w:p w:rsidR="009F72AB" w:rsidRPr="009D0A15" w:rsidRDefault="009F72AB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 часов</w:t>
            </w:r>
          </w:p>
          <w:p w:rsidR="009F72AB" w:rsidRPr="009D0A15" w:rsidRDefault="009F72AB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«основы оказания первой помощи: рекомендации для работников образовательных организаций»</w:t>
            </w:r>
          </w:p>
          <w:p w:rsidR="007B0C8C" w:rsidRPr="009D0A15" w:rsidRDefault="007B0C8C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7B0C8C" w:rsidRPr="009D0A15" w:rsidRDefault="001673A2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222" w:type="pct"/>
          </w:tcPr>
          <w:p w:rsidR="007B0C8C" w:rsidRPr="009D0A15" w:rsidRDefault="001673A2" w:rsidP="00646A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5E044C" w:rsidRPr="009D0A15" w:rsidTr="006A65DE">
        <w:tc>
          <w:tcPr>
            <w:tcW w:w="163" w:type="pct"/>
          </w:tcPr>
          <w:p w:rsidR="005E044C" w:rsidRPr="009D0A15" w:rsidRDefault="005E044C" w:rsidP="00733DF8">
            <w:pPr>
              <w:pStyle w:val="20"/>
              <w:shd w:val="clear" w:color="auto" w:fill="auto"/>
              <w:spacing w:after="120" w:line="220" w:lineRule="exact"/>
              <w:jc w:val="left"/>
              <w:rPr>
                <w:rStyle w:val="211pt"/>
                <w:bCs/>
                <w:sz w:val="16"/>
                <w:szCs w:val="16"/>
              </w:rPr>
            </w:pPr>
            <w:r w:rsidRPr="009D0A15">
              <w:rPr>
                <w:rStyle w:val="211pt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34" w:type="pct"/>
          </w:tcPr>
          <w:p w:rsidR="005E044C" w:rsidRPr="009D0A15" w:rsidRDefault="005E044C" w:rsidP="001F4B2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Оленичева Анастасия Сергеевна </w:t>
            </w:r>
          </w:p>
        </w:tc>
        <w:tc>
          <w:tcPr>
            <w:tcW w:w="332" w:type="pct"/>
          </w:tcPr>
          <w:p w:rsidR="005E044C" w:rsidRPr="009D0A15" w:rsidRDefault="005E044C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5E044C" w:rsidRPr="009D0A15" w:rsidRDefault="005E044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ГОУВПО «Белгородский государственный университет», 2009 год</w:t>
            </w:r>
          </w:p>
        </w:tc>
        <w:tc>
          <w:tcPr>
            <w:tcW w:w="413" w:type="pct"/>
          </w:tcPr>
          <w:p w:rsidR="005E044C" w:rsidRPr="009D0A15" w:rsidRDefault="005E044C" w:rsidP="006A65D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«Педагогика и методика начального образования» с дополнительной специальностью «Русский язык и литература»</w:t>
            </w:r>
          </w:p>
        </w:tc>
        <w:tc>
          <w:tcPr>
            <w:tcW w:w="449" w:type="pct"/>
          </w:tcPr>
          <w:p w:rsidR="005E044C" w:rsidRPr="009D0A15" w:rsidRDefault="005E044C" w:rsidP="002B6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начальных классов и русского языка и литературы</w:t>
            </w:r>
          </w:p>
        </w:tc>
        <w:tc>
          <w:tcPr>
            <w:tcW w:w="600" w:type="pct"/>
          </w:tcPr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07.12.2020</w:t>
            </w:r>
          </w:p>
        </w:tc>
        <w:tc>
          <w:tcPr>
            <w:tcW w:w="310" w:type="pct"/>
          </w:tcPr>
          <w:p w:rsidR="005E044C" w:rsidRPr="009D0A15" w:rsidRDefault="005E044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5E044C" w:rsidRPr="009D0A15" w:rsidRDefault="005E044C" w:rsidP="006A65D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воспитатель</w:t>
            </w:r>
          </w:p>
        </w:tc>
        <w:tc>
          <w:tcPr>
            <w:tcW w:w="403" w:type="pct"/>
          </w:tcPr>
          <w:p w:rsidR="005E044C" w:rsidRPr="009D0A15" w:rsidRDefault="005E044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625A3F" w:rsidRPr="009D0A15" w:rsidRDefault="00625A3F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A3F" w:rsidRPr="009D0A15" w:rsidRDefault="00625A3F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20.02.2023-07.03.2023</w:t>
            </w:r>
          </w:p>
          <w:p w:rsidR="00625A3F" w:rsidRPr="009D0A15" w:rsidRDefault="00625A3F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25A3F" w:rsidRPr="009D0A15" w:rsidRDefault="00625A3F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«Воспитание и обучение детей дошкольного возраста в условиях реализации ФГОС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25A3F" w:rsidRPr="009D0A15" w:rsidRDefault="00625A3F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625A3F" w:rsidRPr="009D0A15" w:rsidRDefault="00625A3F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3727 00059029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21.09.2021- 05.10.2021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«Ранняя профориентация детей дошкольного возраста в условиях реализации ФГОС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00036524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30.08.2021 год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5E044C" w:rsidRPr="009D0A15" w:rsidRDefault="005E044C" w:rsidP="00EB7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248512</w:t>
            </w:r>
          </w:p>
          <w:p w:rsidR="005E044C" w:rsidRPr="009D0A15" w:rsidRDefault="005E044C" w:rsidP="00AE77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5E044C" w:rsidRPr="009D0A15" w:rsidRDefault="005E044C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1673A2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22" w:type="pct"/>
          </w:tcPr>
          <w:p w:rsidR="005E044C" w:rsidRPr="009D0A15" w:rsidRDefault="005E044C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1673A2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5E044C" w:rsidRPr="009D0A15" w:rsidTr="006A65DE">
        <w:tc>
          <w:tcPr>
            <w:tcW w:w="163" w:type="pct"/>
          </w:tcPr>
          <w:p w:rsidR="005E044C" w:rsidRPr="009D0A15" w:rsidRDefault="005E044C" w:rsidP="00733DF8">
            <w:pPr>
              <w:pStyle w:val="20"/>
              <w:shd w:val="clear" w:color="auto" w:fill="auto"/>
              <w:spacing w:after="120" w:line="220" w:lineRule="exact"/>
              <w:jc w:val="left"/>
              <w:rPr>
                <w:rStyle w:val="211pt"/>
                <w:bCs/>
                <w:sz w:val="16"/>
                <w:szCs w:val="16"/>
              </w:rPr>
            </w:pPr>
            <w:r w:rsidRPr="009D0A15">
              <w:rPr>
                <w:rStyle w:val="211pt"/>
                <w:bCs/>
                <w:sz w:val="16"/>
                <w:szCs w:val="16"/>
              </w:rPr>
              <w:t>5</w:t>
            </w:r>
          </w:p>
        </w:tc>
        <w:tc>
          <w:tcPr>
            <w:tcW w:w="434" w:type="pct"/>
          </w:tcPr>
          <w:p w:rsidR="005E044C" w:rsidRPr="009D0A15" w:rsidRDefault="005E044C" w:rsidP="001F4B2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Скорнякова Ольга Михайловна </w:t>
            </w:r>
          </w:p>
        </w:tc>
        <w:tc>
          <w:tcPr>
            <w:tcW w:w="332" w:type="pct"/>
          </w:tcPr>
          <w:p w:rsidR="005E044C" w:rsidRPr="009D0A15" w:rsidRDefault="005E044C" w:rsidP="0097063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</w:t>
            </w:r>
          </w:p>
        </w:tc>
        <w:tc>
          <w:tcPr>
            <w:tcW w:w="413" w:type="pct"/>
          </w:tcPr>
          <w:p w:rsidR="005E044C" w:rsidRPr="009D0A15" w:rsidRDefault="005E044C" w:rsidP="0097063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ФГАОУВО «Белгородский государственный национальный исследовательский университет», 2019 год</w:t>
            </w:r>
          </w:p>
        </w:tc>
        <w:tc>
          <w:tcPr>
            <w:tcW w:w="413" w:type="pct"/>
          </w:tcPr>
          <w:p w:rsidR="005E044C" w:rsidRPr="009D0A15" w:rsidRDefault="005E044C" w:rsidP="0097063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Специальное (дефектологическое образование)</w:t>
            </w:r>
          </w:p>
          <w:p w:rsidR="005E044C" w:rsidRPr="009D0A15" w:rsidRDefault="005E044C" w:rsidP="0097063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</w:tcPr>
          <w:p w:rsidR="005E044C" w:rsidRPr="009D0A15" w:rsidRDefault="005E044C" w:rsidP="009706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бакалавр</w:t>
            </w:r>
          </w:p>
        </w:tc>
        <w:tc>
          <w:tcPr>
            <w:tcW w:w="600" w:type="pct"/>
          </w:tcPr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07.12.2020</w:t>
            </w:r>
          </w:p>
        </w:tc>
        <w:tc>
          <w:tcPr>
            <w:tcW w:w="310" w:type="pct"/>
          </w:tcPr>
          <w:p w:rsidR="005E044C" w:rsidRPr="009D0A15" w:rsidRDefault="005E044C" w:rsidP="009706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0" w:type="pct"/>
          </w:tcPr>
          <w:p w:rsidR="005E044C" w:rsidRPr="009D0A15" w:rsidRDefault="005E044C" w:rsidP="0097063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Воспитатель </w:t>
            </w:r>
          </w:p>
        </w:tc>
        <w:tc>
          <w:tcPr>
            <w:tcW w:w="403" w:type="pct"/>
          </w:tcPr>
          <w:p w:rsidR="005E044C" w:rsidRPr="009D0A15" w:rsidRDefault="005E044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5" w:type="pct"/>
          </w:tcPr>
          <w:p w:rsidR="006858D4" w:rsidRPr="009D0A15" w:rsidRDefault="006858D4" w:rsidP="00685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6858D4" w:rsidRPr="009D0A15" w:rsidRDefault="006858D4" w:rsidP="00685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58D4" w:rsidRPr="009D0A15" w:rsidRDefault="006858D4" w:rsidP="00685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«Воспитание  и обучение детей дошкольного возраста в условиях реализации ФГОС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58D4" w:rsidRPr="009D0A15" w:rsidRDefault="006858D4" w:rsidP="00685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6858D4" w:rsidRPr="009D0A15" w:rsidRDefault="006858D4" w:rsidP="00685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3127 00057601</w:t>
            </w:r>
          </w:p>
          <w:p w:rsidR="005E044C" w:rsidRPr="009D0A15" w:rsidRDefault="005E044C" w:rsidP="00AE77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07.09.2021</w:t>
            </w:r>
          </w:p>
          <w:p w:rsidR="005E044C" w:rsidRPr="009D0A15" w:rsidRDefault="005E044C" w:rsidP="00AE77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«Центр развития педагогики»</w:t>
            </w:r>
          </w:p>
          <w:p w:rsidR="005E044C" w:rsidRPr="009D0A15" w:rsidRDefault="005E044C" w:rsidP="00AE77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«Оказание первой помощи в образовательных учреждениях» </w:t>
            </w:r>
          </w:p>
          <w:p w:rsidR="005E044C" w:rsidRPr="009D0A15" w:rsidRDefault="005E044C" w:rsidP="00AE77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 часов</w:t>
            </w:r>
          </w:p>
          <w:p w:rsidR="005E044C" w:rsidRPr="009D0A15" w:rsidRDefault="005E044C" w:rsidP="00AE77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(248814)</w:t>
            </w:r>
          </w:p>
          <w:p w:rsidR="005E044C" w:rsidRPr="009D0A15" w:rsidRDefault="005E044C" w:rsidP="00AE77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«Мой университет» «ФГОС в дошкольном образовании», 72 часа</w:t>
            </w:r>
          </w:p>
          <w:p w:rsidR="005E044C" w:rsidRPr="009D0A15" w:rsidRDefault="005E044C" w:rsidP="00AE77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16.04.2020 год</w:t>
            </w:r>
          </w:p>
        </w:tc>
        <w:tc>
          <w:tcPr>
            <w:tcW w:w="276" w:type="pct"/>
          </w:tcPr>
          <w:p w:rsidR="005E044C" w:rsidRPr="009D0A15" w:rsidRDefault="005E044C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1673A2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222" w:type="pct"/>
          </w:tcPr>
          <w:p w:rsidR="005E044C" w:rsidRPr="009D0A15" w:rsidRDefault="001673A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5E044C" w:rsidRPr="007B7B9C" w:rsidTr="006A65DE">
        <w:tc>
          <w:tcPr>
            <w:tcW w:w="163" w:type="pct"/>
          </w:tcPr>
          <w:p w:rsidR="005E044C" w:rsidRPr="009D0A15" w:rsidRDefault="005E044C" w:rsidP="00733DF8">
            <w:pPr>
              <w:pStyle w:val="20"/>
              <w:shd w:val="clear" w:color="auto" w:fill="auto"/>
              <w:spacing w:after="120" w:line="220" w:lineRule="exact"/>
              <w:jc w:val="left"/>
              <w:rPr>
                <w:rStyle w:val="211pt"/>
                <w:bCs/>
                <w:sz w:val="16"/>
                <w:szCs w:val="16"/>
              </w:rPr>
            </w:pPr>
            <w:r w:rsidRPr="009D0A15">
              <w:rPr>
                <w:rStyle w:val="211pt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34" w:type="pct"/>
          </w:tcPr>
          <w:p w:rsidR="005E044C" w:rsidRPr="009D0A15" w:rsidRDefault="005E044C" w:rsidP="001F4B2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Татарова Людмила Анатольевна </w:t>
            </w:r>
          </w:p>
        </w:tc>
        <w:tc>
          <w:tcPr>
            <w:tcW w:w="332" w:type="pct"/>
          </w:tcPr>
          <w:p w:rsidR="005E044C" w:rsidRPr="009D0A15" w:rsidRDefault="005E044C" w:rsidP="0097063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413" w:type="pct"/>
          </w:tcPr>
          <w:p w:rsidR="005E044C" w:rsidRPr="009D0A15" w:rsidRDefault="005E044C" w:rsidP="0097063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Педагогическое училище г. Николаевска на Амуре Хабаровского края, 1978 год</w:t>
            </w:r>
          </w:p>
        </w:tc>
        <w:tc>
          <w:tcPr>
            <w:tcW w:w="413" w:type="pct"/>
          </w:tcPr>
          <w:p w:rsidR="005E044C" w:rsidRPr="009D0A15" w:rsidRDefault="005E044C" w:rsidP="0097063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начальных классов общеобразовательной школы</w:t>
            </w:r>
          </w:p>
        </w:tc>
        <w:tc>
          <w:tcPr>
            <w:tcW w:w="449" w:type="pct"/>
          </w:tcPr>
          <w:p w:rsidR="005E044C" w:rsidRPr="009D0A15" w:rsidRDefault="005E044C" w:rsidP="00ED71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Учитель начальных классов</w:t>
            </w:r>
          </w:p>
        </w:tc>
        <w:tc>
          <w:tcPr>
            <w:tcW w:w="600" w:type="pct"/>
          </w:tcPr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Первая</w:t>
            </w:r>
          </w:p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26.11.2020</w:t>
            </w:r>
          </w:p>
          <w:p w:rsidR="005E044C" w:rsidRPr="009D0A15" w:rsidRDefault="005E044C" w:rsidP="000553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  департамента образования Белгородской области №3033 от 07.12.2020</w:t>
            </w:r>
          </w:p>
        </w:tc>
        <w:tc>
          <w:tcPr>
            <w:tcW w:w="310" w:type="pct"/>
          </w:tcPr>
          <w:p w:rsidR="005E044C" w:rsidRPr="009D0A15" w:rsidRDefault="005E044C" w:rsidP="009706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</w:tcPr>
          <w:p w:rsidR="005E044C" w:rsidRPr="009D0A15" w:rsidRDefault="005E044C" w:rsidP="0097063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Воспитатель</w:t>
            </w:r>
          </w:p>
        </w:tc>
        <w:tc>
          <w:tcPr>
            <w:tcW w:w="403" w:type="pct"/>
          </w:tcPr>
          <w:p w:rsidR="005E044C" w:rsidRPr="009D0A15" w:rsidRDefault="005E044C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95" w:type="pct"/>
          </w:tcPr>
          <w:p w:rsidR="006858D4" w:rsidRPr="009D0A15" w:rsidRDefault="006858D4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8D4" w:rsidRPr="009D0A15" w:rsidRDefault="006858D4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06.02.2023-17.02.2023</w:t>
            </w:r>
          </w:p>
          <w:p w:rsidR="006858D4" w:rsidRPr="009D0A15" w:rsidRDefault="006858D4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ОГАОУ ДПО «</w:t>
            </w:r>
            <w:proofErr w:type="spell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58D4" w:rsidRPr="009D0A15" w:rsidRDefault="006858D4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«Воспитание  и обучение детей дошкольного возраста в условиях реализации ФГОС </w:t>
            </w:r>
            <w:proofErr w:type="gramStart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58D4" w:rsidRPr="009D0A15" w:rsidRDefault="006858D4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6858D4" w:rsidRPr="009D0A15" w:rsidRDefault="006858D4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3127 00057604</w:t>
            </w:r>
          </w:p>
          <w:p w:rsidR="005E044C" w:rsidRPr="009D0A15" w:rsidRDefault="005E044C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29.08.2021 год</w:t>
            </w:r>
          </w:p>
          <w:p w:rsidR="005E044C" w:rsidRPr="009D0A15" w:rsidRDefault="005E044C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Развития Педагогики»</w:t>
            </w:r>
          </w:p>
          <w:p w:rsidR="005E044C" w:rsidRPr="009D0A15" w:rsidRDefault="005E044C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образовательных учреждениях»</w:t>
            </w:r>
          </w:p>
          <w:p w:rsidR="005E044C" w:rsidRPr="009D0A15" w:rsidRDefault="005E044C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5E044C" w:rsidRPr="009D0A15" w:rsidRDefault="005E044C" w:rsidP="00847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sz w:val="16"/>
                <w:szCs w:val="16"/>
              </w:rPr>
              <w:t>248467</w:t>
            </w:r>
          </w:p>
          <w:p w:rsidR="005E044C" w:rsidRPr="009D0A15" w:rsidRDefault="005E044C" w:rsidP="004B40F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«Центр развития педагогики»</w:t>
            </w:r>
          </w:p>
          <w:p w:rsidR="005E044C" w:rsidRPr="009D0A15" w:rsidRDefault="005E044C" w:rsidP="008161A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</w:tcPr>
          <w:p w:rsidR="005E044C" w:rsidRPr="009D0A15" w:rsidRDefault="001673A2" w:rsidP="006A65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222" w:type="pct"/>
          </w:tcPr>
          <w:p w:rsidR="005E044C" w:rsidRDefault="005E044C" w:rsidP="001673A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BE5A00" w:rsidRPr="009D0A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</w:tbl>
    <w:p w:rsidR="00733DF8" w:rsidRPr="00733DF8" w:rsidRDefault="00733DF8" w:rsidP="00733DF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733DF8" w:rsidRPr="00733D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13F1" w:rsidRDefault="00BF13F1" w:rsidP="00055362">
      <w:pPr>
        <w:pStyle w:val="20"/>
        <w:framePr w:w="9587" w:h="1344" w:hRule="exact" w:wrap="none" w:vAnchor="page" w:hAnchor="page" w:x="1227" w:y="9488"/>
        <w:shd w:val="clear" w:color="auto" w:fill="auto"/>
        <w:ind w:left="20"/>
        <w:rPr>
          <w:sz w:val="2"/>
          <w:szCs w:val="2"/>
        </w:rPr>
      </w:pPr>
    </w:p>
    <w:sectPr w:rsidR="00BF13F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52" w:rsidRDefault="004E7552" w:rsidP="00B14F5F">
      <w:r>
        <w:separator/>
      </w:r>
    </w:p>
  </w:endnote>
  <w:endnote w:type="continuationSeparator" w:id="0">
    <w:p w:rsidR="004E7552" w:rsidRDefault="004E7552" w:rsidP="00B1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52" w:rsidRDefault="004E7552" w:rsidP="00B14F5F">
      <w:r>
        <w:separator/>
      </w:r>
    </w:p>
  </w:footnote>
  <w:footnote w:type="continuationSeparator" w:id="0">
    <w:p w:rsidR="004E7552" w:rsidRDefault="004E7552" w:rsidP="00B1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1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6"/>
      <w:numFmt w:val="decimal"/>
      <w:lvlText w:val="04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0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6"/>
      <w:numFmt w:val="decimal"/>
      <w:lvlText w:val="19.09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23.10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19.01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07.1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06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13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6"/>
      <w:numFmt w:val="decimal"/>
      <w:lvlText w:val="08.02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15.05.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1FFF3EC6"/>
    <w:multiLevelType w:val="hybridMultilevel"/>
    <w:tmpl w:val="C0BA18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73266A"/>
    <w:multiLevelType w:val="hybridMultilevel"/>
    <w:tmpl w:val="DE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DA38DF"/>
    <w:multiLevelType w:val="hybridMultilevel"/>
    <w:tmpl w:val="6640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DE7831"/>
    <w:multiLevelType w:val="hybridMultilevel"/>
    <w:tmpl w:val="C0BA18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6"/>
    <w:rsid w:val="0000005A"/>
    <w:rsid w:val="000016F1"/>
    <w:rsid w:val="0000544E"/>
    <w:rsid w:val="000056F4"/>
    <w:rsid w:val="00005E41"/>
    <w:rsid w:val="00007D3F"/>
    <w:rsid w:val="000119ED"/>
    <w:rsid w:val="00014384"/>
    <w:rsid w:val="0001477D"/>
    <w:rsid w:val="00015344"/>
    <w:rsid w:val="00015BB6"/>
    <w:rsid w:val="00015D4A"/>
    <w:rsid w:val="00016CB0"/>
    <w:rsid w:val="000178BB"/>
    <w:rsid w:val="000212BB"/>
    <w:rsid w:val="00023B9E"/>
    <w:rsid w:val="00027CE6"/>
    <w:rsid w:val="0003191E"/>
    <w:rsid w:val="0003405F"/>
    <w:rsid w:val="00034320"/>
    <w:rsid w:val="0003528F"/>
    <w:rsid w:val="0003632F"/>
    <w:rsid w:val="0004007D"/>
    <w:rsid w:val="00040148"/>
    <w:rsid w:val="0004016D"/>
    <w:rsid w:val="00042123"/>
    <w:rsid w:val="00042EC0"/>
    <w:rsid w:val="00043A27"/>
    <w:rsid w:val="00044453"/>
    <w:rsid w:val="00044DE2"/>
    <w:rsid w:val="000456AF"/>
    <w:rsid w:val="00045D17"/>
    <w:rsid w:val="00047200"/>
    <w:rsid w:val="00047E47"/>
    <w:rsid w:val="000504D1"/>
    <w:rsid w:val="00050A6E"/>
    <w:rsid w:val="00052227"/>
    <w:rsid w:val="000524AE"/>
    <w:rsid w:val="00052744"/>
    <w:rsid w:val="000539F6"/>
    <w:rsid w:val="00053FE5"/>
    <w:rsid w:val="00054471"/>
    <w:rsid w:val="00054B23"/>
    <w:rsid w:val="00055160"/>
    <w:rsid w:val="00055362"/>
    <w:rsid w:val="0005665C"/>
    <w:rsid w:val="00060957"/>
    <w:rsid w:val="000629E7"/>
    <w:rsid w:val="000638EE"/>
    <w:rsid w:val="00064714"/>
    <w:rsid w:val="00064BB4"/>
    <w:rsid w:val="000655A0"/>
    <w:rsid w:val="00066B61"/>
    <w:rsid w:val="00067CCC"/>
    <w:rsid w:val="00070738"/>
    <w:rsid w:val="00071FB0"/>
    <w:rsid w:val="00073DB1"/>
    <w:rsid w:val="00074922"/>
    <w:rsid w:val="00075AEF"/>
    <w:rsid w:val="00076BA9"/>
    <w:rsid w:val="00080C07"/>
    <w:rsid w:val="000810FD"/>
    <w:rsid w:val="00081895"/>
    <w:rsid w:val="00082ACA"/>
    <w:rsid w:val="00082AFA"/>
    <w:rsid w:val="00084026"/>
    <w:rsid w:val="00085C9C"/>
    <w:rsid w:val="00087BEF"/>
    <w:rsid w:val="00090297"/>
    <w:rsid w:val="000904F9"/>
    <w:rsid w:val="00090BD1"/>
    <w:rsid w:val="000914DA"/>
    <w:rsid w:val="00091F19"/>
    <w:rsid w:val="00093F3F"/>
    <w:rsid w:val="00094871"/>
    <w:rsid w:val="000970D0"/>
    <w:rsid w:val="00097423"/>
    <w:rsid w:val="000A1DA0"/>
    <w:rsid w:val="000A2292"/>
    <w:rsid w:val="000A2EB5"/>
    <w:rsid w:val="000A30E9"/>
    <w:rsid w:val="000A391A"/>
    <w:rsid w:val="000A3A16"/>
    <w:rsid w:val="000A561C"/>
    <w:rsid w:val="000A5717"/>
    <w:rsid w:val="000A5ED0"/>
    <w:rsid w:val="000A6CCD"/>
    <w:rsid w:val="000A6E1D"/>
    <w:rsid w:val="000A7F67"/>
    <w:rsid w:val="000B0D35"/>
    <w:rsid w:val="000B10A1"/>
    <w:rsid w:val="000B1336"/>
    <w:rsid w:val="000B1B40"/>
    <w:rsid w:val="000B717A"/>
    <w:rsid w:val="000B7551"/>
    <w:rsid w:val="000C09D2"/>
    <w:rsid w:val="000C1126"/>
    <w:rsid w:val="000C1C5A"/>
    <w:rsid w:val="000C2824"/>
    <w:rsid w:val="000C4078"/>
    <w:rsid w:val="000C4530"/>
    <w:rsid w:val="000C554E"/>
    <w:rsid w:val="000C5648"/>
    <w:rsid w:val="000C652E"/>
    <w:rsid w:val="000C6FE5"/>
    <w:rsid w:val="000C74B3"/>
    <w:rsid w:val="000C765F"/>
    <w:rsid w:val="000C7869"/>
    <w:rsid w:val="000D1B5C"/>
    <w:rsid w:val="000D3725"/>
    <w:rsid w:val="000D3E34"/>
    <w:rsid w:val="000D6EA3"/>
    <w:rsid w:val="000E0B31"/>
    <w:rsid w:val="000E1725"/>
    <w:rsid w:val="000E22B0"/>
    <w:rsid w:val="000E3A11"/>
    <w:rsid w:val="000E42E9"/>
    <w:rsid w:val="000E455A"/>
    <w:rsid w:val="000E47D1"/>
    <w:rsid w:val="000E4C64"/>
    <w:rsid w:val="000E592F"/>
    <w:rsid w:val="000E6BA7"/>
    <w:rsid w:val="000E707B"/>
    <w:rsid w:val="000F2DBA"/>
    <w:rsid w:val="000F2F2C"/>
    <w:rsid w:val="000F381A"/>
    <w:rsid w:val="000F667A"/>
    <w:rsid w:val="000F732E"/>
    <w:rsid w:val="00101283"/>
    <w:rsid w:val="0010198D"/>
    <w:rsid w:val="00102189"/>
    <w:rsid w:val="00102D05"/>
    <w:rsid w:val="0010318B"/>
    <w:rsid w:val="001040F2"/>
    <w:rsid w:val="00105519"/>
    <w:rsid w:val="0010658C"/>
    <w:rsid w:val="0010719F"/>
    <w:rsid w:val="00107FE6"/>
    <w:rsid w:val="001101D5"/>
    <w:rsid w:val="0011080E"/>
    <w:rsid w:val="00110DCA"/>
    <w:rsid w:val="001132B8"/>
    <w:rsid w:val="00113B0E"/>
    <w:rsid w:val="00114586"/>
    <w:rsid w:val="00114EA1"/>
    <w:rsid w:val="00115FA2"/>
    <w:rsid w:val="00116154"/>
    <w:rsid w:val="0011696C"/>
    <w:rsid w:val="00117261"/>
    <w:rsid w:val="00117301"/>
    <w:rsid w:val="00117BD9"/>
    <w:rsid w:val="001206A7"/>
    <w:rsid w:val="00121906"/>
    <w:rsid w:val="0012248E"/>
    <w:rsid w:val="00122B5D"/>
    <w:rsid w:val="00123240"/>
    <w:rsid w:val="00127575"/>
    <w:rsid w:val="00130F71"/>
    <w:rsid w:val="0013135E"/>
    <w:rsid w:val="001324CC"/>
    <w:rsid w:val="00132E63"/>
    <w:rsid w:val="00134ECF"/>
    <w:rsid w:val="00135188"/>
    <w:rsid w:val="00140837"/>
    <w:rsid w:val="00140EBE"/>
    <w:rsid w:val="00141595"/>
    <w:rsid w:val="001418D9"/>
    <w:rsid w:val="00141BDF"/>
    <w:rsid w:val="00142473"/>
    <w:rsid w:val="00145561"/>
    <w:rsid w:val="00145A98"/>
    <w:rsid w:val="001465F3"/>
    <w:rsid w:val="0014661A"/>
    <w:rsid w:val="0014685F"/>
    <w:rsid w:val="00146CFD"/>
    <w:rsid w:val="001524FE"/>
    <w:rsid w:val="001539CA"/>
    <w:rsid w:val="0015512D"/>
    <w:rsid w:val="00155C0A"/>
    <w:rsid w:val="001561A4"/>
    <w:rsid w:val="00157D8D"/>
    <w:rsid w:val="00161850"/>
    <w:rsid w:val="001625B8"/>
    <w:rsid w:val="001627FD"/>
    <w:rsid w:val="00162A91"/>
    <w:rsid w:val="001646CF"/>
    <w:rsid w:val="00164918"/>
    <w:rsid w:val="00166E4E"/>
    <w:rsid w:val="001673A2"/>
    <w:rsid w:val="00167749"/>
    <w:rsid w:val="001712E0"/>
    <w:rsid w:val="00171AB5"/>
    <w:rsid w:val="00171BCA"/>
    <w:rsid w:val="00171E03"/>
    <w:rsid w:val="001721F9"/>
    <w:rsid w:val="00172F64"/>
    <w:rsid w:val="00174319"/>
    <w:rsid w:val="00174425"/>
    <w:rsid w:val="00174750"/>
    <w:rsid w:val="001748D6"/>
    <w:rsid w:val="00174DFB"/>
    <w:rsid w:val="0017525B"/>
    <w:rsid w:val="00176628"/>
    <w:rsid w:val="00180D2E"/>
    <w:rsid w:val="001812B8"/>
    <w:rsid w:val="001838CA"/>
    <w:rsid w:val="00183EFD"/>
    <w:rsid w:val="0018502A"/>
    <w:rsid w:val="00190164"/>
    <w:rsid w:val="00191897"/>
    <w:rsid w:val="00191D33"/>
    <w:rsid w:val="001929D6"/>
    <w:rsid w:val="00192FAA"/>
    <w:rsid w:val="00194356"/>
    <w:rsid w:val="001958A6"/>
    <w:rsid w:val="0019732F"/>
    <w:rsid w:val="001A00DB"/>
    <w:rsid w:val="001A03EE"/>
    <w:rsid w:val="001A15E4"/>
    <w:rsid w:val="001A1842"/>
    <w:rsid w:val="001A1F02"/>
    <w:rsid w:val="001A58DC"/>
    <w:rsid w:val="001A5D4D"/>
    <w:rsid w:val="001A6D50"/>
    <w:rsid w:val="001B05C2"/>
    <w:rsid w:val="001B0B45"/>
    <w:rsid w:val="001B0ED8"/>
    <w:rsid w:val="001B3CAB"/>
    <w:rsid w:val="001B4460"/>
    <w:rsid w:val="001B450C"/>
    <w:rsid w:val="001B4790"/>
    <w:rsid w:val="001B5CB4"/>
    <w:rsid w:val="001B6C81"/>
    <w:rsid w:val="001B7691"/>
    <w:rsid w:val="001C2180"/>
    <w:rsid w:val="001C2B57"/>
    <w:rsid w:val="001C4615"/>
    <w:rsid w:val="001C5B95"/>
    <w:rsid w:val="001C6188"/>
    <w:rsid w:val="001C7C11"/>
    <w:rsid w:val="001D0008"/>
    <w:rsid w:val="001D1053"/>
    <w:rsid w:val="001D4F18"/>
    <w:rsid w:val="001D5799"/>
    <w:rsid w:val="001D5ADA"/>
    <w:rsid w:val="001D78FA"/>
    <w:rsid w:val="001E34B7"/>
    <w:rsid w:val="001E3594"/>
    <w:rsid w:val="001E3676"/>
    <w:rsid w:val="001E4199"/>
    <w:rsid w:val="001E43CC"/>
    <w:rsid w:val="001E51B6"/>
    <w:rsid w:val="001E7562"/>
    <w:rsid w:val="001F01FD"/>
    <w:rsid w:val="001F09A8"/>
    <w:rsid w:val="001F1F0B"/>
    <w:rsid w:val="001F3762"/>
    <w:rsid w:val="001F4B2B"/>
    <w:rsid w:val="001F4E97"/>
    <w:rsid w:val="001F626F"/>
    <w:rsid w:val="001F690C"/>
    <w:rsid w:val="001F7B48"/>
    <w:rsid w:val="0020026E"/>
    <w:rsid w:val="00200D94"/>
    <w:rsid w:val="00201347"/>
    <w:rsid w:val="00201E34"/>
    <w:rsid w:val="00202BDF"/>
    <w:rsid w:val="00216984"/>
    <w:rsid w:val="00220CB5"/>
    <w:rsid w:val="00225737"/>
    <w:rsid w:val="00226399"/>
    <w:rsid w:val="0023019A"/>
    <w:rsid w:val="00230BE5"/>
    <w:rsid w:val="002322D9"/>
    <w:rsid w:val="00232C69"/>
    <w:rsid w:val="0023527F"/>
    <w:rsid w:val="0024063E"/>
    <w:rsid w:val="00241AA1"/>
    <w:rsid w:val="00241AA3"/>
    <w:rsid w:val="00242867"/>
    <w:rsid w:val="00242ADA"/>
    <w:rsid w:val="00242E30"/>
    <w:rsid w:val="00243306"/>
    <w:rsid w:val="00244967"/>
    <w:rsid w:val="002504CE"/>
    <w:rsid w:val="00250F5C"/>
    <w:rsid w:val="00251162"/>
    <w:rsid w:val="002511A3"/>
    <w:rsid w:val="00251FF0"/>
    <w:rsid w:val="0025282B"/>
    <w:rsid w:val="0025377A"/>
    <w:rsid w:val="00253BF8"/>
    <w:rsid w:val="00257F7A"/>
    <w:rsid w:val="0026030E"/>
    <w:rsid w:val="00261AC7"/>
    <w:rsid w:val="00261BA4"/>
    <w:rsid w:val="00261CE1"/>
    <w:rsid w:val="0026290E"/>
    <w:rsid w:val="0026362F"/>
    <w:rsid w:val="0026498C"/>
    <w:rsid w:val="00265923"/>
    <w:rsid w:val="002665DA"/>
    <w:rsid w:val="002668D2"/>
    <w:rsid w:val="00273F23"/>
    <w:rsid w:val="00276568"/>
    <w:rsid w:val="002768A1"/>
    <w:rsid w:val="00277167"/>
    <w:rsid w:val="0027783F"/>
    <w:rsid w:val="00277E2D"/>
    <w:rsid w:val="002809E7"/>
    <w:rsid w:val="00281AB0"/>
    <w:rsid w:val="00281F4E"/>
    <w:rsid w:val="00287D86"/>
    <w:rsid w:val="002914F3"/>
    <w:rsid w:val="002918E3"/>
    <w:rsid w:val="00291FFE"/>
    <w:rsid w:val="00292EA4"/>
    <w:rsid w:val="0029603B"/>
    <w:rsid w:val="00296950"/>
    <w:rsid w:val="00296E9D"/>
    <w:rsid w:val="002978F4"/>
    <w:rsid w:val="00297C01"/>
    <w:rsid w:val="002A10EF"/>
    <w:rsid w:val="002A15C0"/>
    <w:rsid w:val="002A4235"/>
    <w:rsid w:val="002A4ACC"/>
    <w:rsid w:val="002A4CC3"/>
    <w:rsid w:val="002A5942"/>
    <w:rsid w:val="002A5C56"/>
    <w:rsid w:val="002A5F69"/>
    <w:rsid w:val="002A5FD3"/>
    <w:rsid w:val="002A6C97"/>
    <w:rsid w:val="002A6F29"/>
    <w:rsid w:val="002B0824"/>
    <w:rsid w:val="002B08DD"/>
    <w:rsid w:val="002B0B10"/>
    <w:rsid w:val="002B1098"/>
    <w:rsid w:val="002B1384"/>
    <w:rsid w:val="002B2E59"/>
    <w:rsid w:val="002B3B72"/>
    <w:rsid w:val="002B3C1B"/>
    <w:rsid w:val="002B4790"/>
    <w:rsid w:val="002B5B4C"/>
    <w:rsid w:val="002B6658"/>
    <w:rsid w:val="002B76D0"/>
    <w:rsid w:val="002B7960"/>
    <w:rsid w:val="002C27F9"/>
    <w:rsid w:val="002C2AF7"/>
    <w:rsid w:val="002C53D0"/>
    <w:rsid w:val="002C542B"/>
    <w:rsid w:val="002C6274"/>
    <w:rsid w:val="002C63A0"/>
    <w:rsid w:val="002C7CDD"/>
    <w:rsid w:val="002C7F34"/>
    <w:rsid w:val="002C7F9B"/>
    <w:rsid w:val="002D009E"/>
    <w:rsid w:val="002D13C9"/>
    <w:rsid w:val="002D1BD9"/>
    <w:rsid w:val="002D254D"/>
    <w:rsid w:val="002D32D7"/>
    <w:rsid w:val="002D421E"/>
    <w:rsid w:val="002D51A1"/>
    <w:rsid w:val="002D6B4D"/>
    <w:rsid w:val="002D7CFB"/>
    <w:rsid w:val="002E1F1B"/>
    <w:rsid w:val="002E3D66"/>
    <w:rsid w:val="002E4407"/>
    <w:rsid w:val="002E5F10"/>
    <w:rsid w:val="002E7E3D"/>
    <w:rsid w:val="002F0FF5"/>
    <w:rsid w:val="002F2D9C"/>
    <w:rsid w:val="002F4A56"/>
    <w:rsid w:val="002F4C45"/>
    <w:rsid w:val="002F55A0"/>
    <w:rsid w:val="002F5959"/>
    <w:rsid w:val="002F5A94"/>
    <w:rsid w:val="0030099A"/>
    <w:rsid w:val="00300F27"/>
    <w:rsid w:val="003032B9"/>
    <w:rsid w:val="0030354C"/>
    <w:rsid w:val="00304131"/>
    <w:rsid w:val="00304B0E"/>
    <w:rsid w:val="003066B8"/>
    <w:rsid w:val="00311518"/>
    <w:rsid w:val="0031366A"/>
    <w:rsid w:val="003158A1"/>
    <w:rsid w:val="00315978"/>
    <w:rsid w:val="00315A3F"/>
    <w:rsid w:val="00317975"/>
    <w:rsid w:val="00320EF3"/>
    <w:rsid w:val="00322222"/>
    <w:rsid w:val="003224F4"/>
    <w:rsid w:val="00323A24"/>
    <w:rsid w:val="0032453C"/>
    <w:rsid w:val="0032591A"/>
    <w:rsid w:val="00325A88"/>
    <w:rsid w:val="00327413"/>
    <w:rsid w:val="00327DF0"/>
    <w:rsid w:val="00331C10"/>
    <w:rsid w:val="003343A4"/>
    <w:rsid w:val="003354E7"/>
    <w:rsid w:val="00336372"/>
    <w:rsid w:val="00337426"/>
    <w:rsid w:val="00337B26"/>
    <w:rsid w:val="00337EB9"/>
    <w:rsid w:val="003410FD"/>
    <w:rsid w:val="0034119D"/>
    <w:rsid w:val="003449BD"/>
    <w:rsid w:val="00344B1A"/>
    <w:rsid w:val="00346703"/>
    <w:rsid w:val="00350639"/>
    <w:rsid w:val="00353029"/>
    <w:rsid w:val="00353752"/>
    <w:rsid w:val="0035403F"/>
    <w:rsid w:val="00354238"/>
    <w:rsid w:val="00354CA2"/>
    <w:rsid w:val="0035714B"/>
    <w:rsid w:val="00357832"/>
    <w:rsid w:val="00360878"/>
    <w:rsid w:val="0036738A"/>
    <w:rsid w:val="003710F8"/>
    <w:rsid w:val="003717EC"/>
    <w:rsid w:val="003723CC"/>
    <w:rsid w:val="0037249D"/>
    <w:rsid w:val="0037296A"/>
    <w:rsid w:val="00373238"/>
    <w:rsid w:val="003749A4"/>
    <w:rsid w:val="003751F9"/>
    <w:rsid w:val="00376B82"/>
    <w:rsid w:val="00377A5E"/>
    <w:rsid w:val="00377AB7"/>
    <w:rsid w:val="00377E86"/>
    <w:rsid w:val="0038006B"/>
    <w:rsid w:val="00381407"/>
    <w:rsid w:val="00381758"/>
    <w:rsid w:val="003827A4"/>
    <w:rsid w:val="0038296F"/>
    <w:rsid w:val="0038619F"/>
    <w:rsid w:val="003862E6"/>
    <w:rsid w:val="0038736F"/>
    <w:rsid w:val="00387C73"/>
    <w:rsid w:val="003904C5"/>
    <w:rsid w:val="00391703"/>
    <w:rsid w:val="003917F0"/>
    <w:rsid w:val="003934AB"/>
    <w:rsid w:val="00396A14"/>
    <w:rsid w:val="00397159"/>
    <w:rsid w:val="003A0243"/>
    <w:rsid w:val="003A1838"/>
    <w:rsid w:val="003A1C17"/>
    <w:rsid w:val="003A3B68"/>
    <w:rsid w:val="003A3CC6"/>
    <w:rsid w:val="003A69E6"/>
    <w:rsid w:val="003A7205"/>
    <w:rsid w:val="003B0573"/>
    <w:rsid w:val="003B0757"/>
    <w:rsid w:val="003B1435"/>
    <w:rsid w:val="003B305C"/>
    <w:rsid w:val="003B339B"/>
    <w:rsid w:val="003B58D5"/>
    <w:rsid w:val="003B5DDB"/>
    <w:rsid w:val="003B5E86"/>
    <w:rsid w:val="003B6BB1"/>
    <w:rsid w:val="003B7A0E"/>
    <w:rsid w:val="003B7F28"/>
    <w:rsid w:val="003C048B"/>
    <w:rsid w:val="003C2D2D"/>
    <w:rsid w:val="003C3C11"/>
    <w:rsid w:val="003C3EB4"/>
    <w:rsid w:val="003C44F8"/>
    <w:rsid w:val="003C5DB8"/>
    <w:rsid w:val="003C63DF"/>
    <w:rsid w:val="003C7F3E"/>
    <w:rsid w:val="003D1BA3"/>
    <w:rsid w:val="003D2672"/>
    <w:rsid w:val="003D2B9E"/>
    <w:rsid w:val="003D4157"/>
    <w:rsid w:val="003D4B73"/>
    <w:rsid w:val="003D5CE8"/>
    <w:rsid w:val="003D6453"/>
    <w:rsid w:val="003D7C12"/>
    <w:rsid w:val="003E0BB9"/>
    <w:rsid w:val="003E49A7"/>
    <w:rsid w:val="003F0818"/>
    <w:rsid w:val="003F0D08"/>
    <w:rsid w:val="003F15D5"/>
    <w:rsid w:val="003F23B1"/>
    <w:rsid w:val="003F31B4"/>
    <w:rsid w:val="003F48CA"/>
    <w:rsid w:val="003F4D1F"/>
    <w:rsid w:val="003F5468"/>
    <w:rsid w:val="003F5681"/>
    <w:rsid w:val="003F5E99"/>
    <w:rsid w:val="003F6CE5"/>
    <w:rsid w:val="003F714D"/>
    <w:rsid w:val="003F71F5"/>
    <w:rsid w:val="004010BC"/>
    <w:rsid w:val="004028E4"/>
    <w:rsid w:val="0040501A"/>
    <w:rsid w:val="00405F9C"/>
    <w:rsid w:val="00407EF3"/>
    <w:rsid w:val="0041062E"/>
    <w:rsid w:val="004118B2"/>
    <w:rsid w:val="00411980"/>
    <w:rsid w:val="00412397"/>
    <w:rsid w:val="004123ED"/>
    <w:rsid w:val="00413084"/>
    <w:rsid w:val="00415988"/>
    <w:rsid w:val="0041642E"/>
    <w:rsid w:val="00416772"/>
    <w:rsid w:val="004222B8"/>
    <w:rsid w:val="0042609A"/>
    <w:rsid w:val="00426134"/>
    <w:rsid w:val="00426A48"/>
    <w:rsid w:val="00426AA7"/>
    <w:rsid w:val="00427264"/>
    <w:rsid w:val="00430996"/>
    <w:rsid w:val="00430FB3"/>
    <w:rsid w:val="00431C58"/>
    <w:rsid w:val="00433921"/>
    <w:rsid w:val="00434941"/>
    <w:rsid w:val="00434988"/>
    <w:rsid w:val="00436F73"/>
    <w:rsid w:val="00440E41"/>
    <w:rsid w:val="004472BD"/>
    <w:rsid w:val="004509BE"/>
    <w:rsid w:val="00451424"/>
    <w:rsid w:val="00451840"/>
    <w:rsid w:val="0045466C"/>
    <w:rsid w:val="00454F47"/>
    <w:rsid w:val="004556F8"/>
    <w:rsid w:val="004575DA"/>
    <w:rsid w:val="004577AC"/>
    <w:rsid w:val="00460EEB"/>
    <w:rsid w:val="00462133"/>
    <w:rsid w:val="004625D3"/>
    <w:rsid w:val="0046279D"/>
    <w:rsid w:val="004630FA"/>
    <w:rsid w:val="00464F34"/>
    <w:rsid w:val="00465F0D"/>
    <w:rsid w:val="004677D9"/>
    <w:rsid w:val="00471BD3"/>
    <w:rsid w:val="00471C3D"/>
    <w:rsid w:val="00473D46"/>
    <w:rsid w:val="00475E27"/>
    <w:rsid w:val="00475E33"/>
    <w:rsid w:val="004766A6"/>
    <w:rsid w:val="00480D8E"/>
    <w:rsid w:val="004817B2"/>
    <w:rsid w:val="00483414"/>
    <w:rsid w:val="004836DA"/>
    <w:rsid w:val="00483DB2"/>
    <w:rsid w:val="00484AC9"/>
    <w:rsid w:val="004853CF"/>
    <w:rsid w:val="00485B8B"/>
    <w:rsid w:val="00490EF1"/>
    <w:rsid w:val="00491652"/>
    <w:rsid w:val="00493B2A"/>
    <w:rsid w:val="004A0401"/>
    <w:rsid w:val="004A14B3"/>
    <w:rsid w:val="004A1FA7"/>
    <w:rsid w:val="004A3137"/>
    <w:rsid w:val="004A3AE4"/>
    <w:rsid w:val="004A4D5C"/>
    <w:rsid w:val="004A5132"/>
    <w:rsid w:val="004A636A"/>
    <w:rsid w:val="004A67E1"/>
    <w:rsid w:val="004A73DC"/>
    <w:rsid w:val="004B13B4"/>
    <w:rsid w:val="004B287D"/>
    <w:rsid w:val="004B40F7"/>
    <w:rsid w:val="004B45E9"/>
    <w:rsid w:val="004B5010"/>
    <w:rsid w:val="004B5710"/>
    <w:rsid w:val="004B6CA4"/>
    <w:rsid w:val="004B7200"/>
    <w:rsid w:val="004B7A19"/>
    <w:rsid w:val="004C3F44"/>
    <w:rsid w:val="004C5CB9"/>
    <w:rsid w:val="004C7ACE"/>
    <w:rsid w:val="004D09E2"/>
    <w:rsid w:val="004D43F8"/>
    <w:rsid w:val="004D5B75"/>
    <w:rsid w:val="004E16CB"/>
    <w:rsid w:val="004E204D"/>
    <w:rsid w:val="004E3467"/>
    <w:rsid w:val="004E3A06"/>
    <w:rsid w:val="004E7552"/>
    <w:rsid w:val="004F02E8"/>
    <w:rsid w:val="004F0A47"/>
    <w:rsid w:val="004F10A0"/>
    <w:rsid w:val="004F3AB0"/>
    <w:rsid w:val="004F6565"/>
    <w:rsid w:val="004F7084"/>
    <w:rsid w:val="004F749B"/>
    <w:rsid w:val="0050098F"/>
    <w:rsid w:val="00500E3A"/>
    <w:rsid w:val="00501D83"/>
    <w:rsid w:val="00502B52"/>
    <w:rsid w:val="005042E6"/>
    <w:rsid w:val="005062E8"/>
    <w:rsid w:val="005125F8"/>
    <w:rsid w:val="00514239"/>
    <w:rsid w:val="0051448E"/>
    <w:rsid w:val="00514539"/>
    <w:rsid w:val="0051563E"/>
    <w:rsid w:val="00516A14"/>
    <w:rsid w:val="00517A26"/>
    <w:rsid w:val="005205A1"/>
    <w:rsid w:val="00522343"/>
    <w:rsid w:val="005225FB"/>
    <w:rsid w:val="005229B9"/>
    <w:rsid w:val="00523801"/>
    <w:rsid w:val="005240AB"/>
    <w:rsid w:val="00524432"/>
    <w:rsid w:val="0052523B"/>
    <w:rsid w:val="005270D3"/>
    <w:rsid w:val="00527B37"/>
    <w:rsid w:val="00530117"/>
    <w:rsid w:val="005307F0"/>
    <w:rsid w:val="00531692"/>
    <w:rsid w:val="00531C00"/>
    <w:rsid w:val="00534CBE"/>
    <w:rsid w:val="00540E19"/>
    <w:rsid w:val="00543A13"/>
    <w:rsid w:val="00543BE9"/>
    <w:rsid w:val="00544195"/>
    <w:rsid w:val="005441FD"/>
    <w:rsid w:val="0054447C"/>
    <w:rsid w:val="00545C40"/>
    <w:rsid w:val="00546477"/>
    <w:rsid w:val="00546E08"/>
    <w:rsid w:val="00547004"/>
    <w:rsid w:val="00547EC6"/>
    <w:rsid w:val="0055010C"/>
    <w:rsid w:val="00550D8B"/>
    <w:rsid w:val="00556432"/>
    <w:rsid w:val="005567E4"/>
    <w:rsid w:val="00560C27"/>
    <w:rsid w:val="00561D15"/>
    <w:rsid w:val="00562663"/>
    <w:rsid w:val="00562BDB"/>
    <w:rsid w:val="005632A3"/>
    <w:rsid w:val="0056352D"/>
    <w:rsid w:val="00563BD5"/>
    <w:rsid w:val="005641E0"/>
    <w:rsid w:val="00564687"/>
    <w:rsid w:val="0056511A"/>
    <w:rsid w:val="00565673"/>
    <w:rsid w:val="0056593A"/>
    <w:rsid w:val="00567FB4"/>
    <w:rsid w:val="0057253A"/>
    <w:rsid w:val="00572A34"/>
    <w:rsid w:val="00572DE4"/>
    <w:rsid w:val="00573E5A"/>
    <w:rsid w:val="00576254"/>
    <w:rsid w:val="0058005B"/>
    <w:rsid w:val="00582502"/>
    <w:rsid w:val="005831D5"/>
    <w:rsid w:val="00583921"/>
    <w:rsid w:val="00586BD1"/>
    <w:rsid w:val="005902FB"/>
    <w:rsid w:val="005903F1"/>
    <w:rsid w:val="005906BA"/>
    <w:rsid w:val="00591DAB"/>
    <w:rsid w:val="00592DC4"/>
    <w:rsid w:val="005932D3"/>
    <w:rsid w:val="005954D5"/>
    <w:rsid w:val="0059586D"/>
    <w:rsid w:val="005A278F"/>
    <w:rsid w:val="005A2F74"/>
    <w:rsid w:val="005A6354"/>
    <w:rsid w:val="005B0BA7"/>
    <w:rsid w:val="005B2139"/>
    <w:rsid w:val="005B2498"/>
    <w:rsid w:val="005B26FA"/>
    <w:rsid w:val="005B4B75"/>
    <w:rsid w:val="005B5E19"/>
    <w:rsid w:val="005B675E"/>
    <w:rsid w:val="005B735F"/>
    <w:rsid w:val="005C1398"/>
    <w:rsid w:val="005C1E71"/>
    <w:rsid w:val="005C3EA7"/>
    <w:rsid w:val="005C5CEB"/>
    <w:rsid w:val="005C7E7B"/>
    <w:rsid w:val="005D4971"/>
    <w:rsid w:val="005D7285"/>
    <w:rsid w:val="005E044C"/>
    <w:rsid w:val="005E060F"/>
    <w:rsid w:val="005E0714"/>
    <w:rsid w:val="005E1222"/>
    <w:rsid w:val="005E1822"/>
    <w:rsid w:val="005E1EA5"/>
    <w:rsid w:val="005E2B02"/>
    <w:rsid w:val="005E2F62"/>
    <w:rsid w:val="005E37C3"/>
    <w:rsid w:val="005E3FFA"/>
    <w:rsid w:val="005E4084"/>
    <w:rsid w:val="005E5108"/>
    <w:rsid w:val="005E525E"/>
    <w:rsid w:val="005E65D3"/>
    <w:rsid w:val="005F0722"/>
    <w:rsid w:val="005F1A33"/>
    <w:rsid w:val="005F231A"/>
    <w:rsid w:val="005F3081"/>
    <w:rsid w:val="005F4DE2"/>
    <w:rsid w:val="005F4FF2"/>
    <w:rsid w:val="005F6B5F"/>
    <w:rsid w:val="005F6CE5"/>
    <w:rsid w:val="005F74C8"/>
    <w:rsid w:val="0060027C"/>
    <w:rsid w:val="00600741"/>
    <w:rsid w:val="0060170B"/>
    <w:rsid w:val="006019CD"/>
    <w:rsid w:val="006020C2"/>
    <w:rsid w:val="00602CA0"/>
    <w:rsid w:val="00602ED4"/>
    <w:rsid w:val="00603D81"/>
    <w:rsid w:val="006049B7"/>
    <w:rsid w:val="00604E7B"/>
    <w:rsid w:val="006055B2"/>
    <w:rsid w:val="006068D4"/>
    <w:rsid w:val="00606EAA"/>
    <w:rsid w:val="00607621"/>
    <w:rsid w:val="006077D6"/>
    <w:rsid w:val="00607DF4"/>
    <w:rsid w:val="006128A8"/>
    <w:rsid w:val="00612DF9"/>
    <w:rsid w:val="006130A3"/>
    <w:rsid w:val="0061574F"/>
    <w:rsid w:val="0061692C"/>
    <w:rsid w:val="0062057E"/>
    <w:rsid w:val="00621FC8"/>
    <w:rsid w:val="00622D51"/>
    <w:rsid w:val="006234FD"/>
    <w:rsid w:val="00625A3F"/>
    <w:rsid w:val="006266CC"/>
    <w:rsid w:val="00626901"/>
    <w:rsid w:val="00626B64"/>
    <w:rsid w:val="00627CA0"/>
    <w:rsid w:val="00630209"/>
    <w:rsid w:val="00631236"/>
    <w:rsid w:val="00631B92"/>
    <w:rsid w:val="00631C96"/>
    <w:rsid w:val="006341D1"/>
    <w:rsid w:val="0063447A"/>
    <w:rsid w:val="006345CF"/>
    <w:rsid w:val="00637C17"/>
    <w:rsid w:val="0064059F"/>
    <w:rsid w:val="00640BD0"/>
    <w:rsid w:val="00641762"/>
    <w:rsid w:val="006446A9"/>
    <w:rsid w:val="00646AC5"/>
    <w:rsid w:val="00647F57"/>
    <w:rsid w:val="00653BD3"/>
    <w:rsid w:val="0065459C"/>
    <w:rsid w:val="0065570D"/>
    <w:rsid w:val="00656440"/>
    <w:rsid w:val="00663AA7"/>
    <w:rsid w:val="00664E15"/>
    <w:rsid w:val="006658D0"/>
    <w:rsid w:val="00666427"/>
    <w:rsid w:val="0066658A"/>
    <w:rsid w:val="00670857"/>
    <w:rsid w:val="00670951"/>
    <w:rsid w:val="00670AF8"/>
    <w:rsid w:val="00671225"/>
    <w:rsid w:val="0067435D"/>
    <w:rsid w:val="00674CB3"/>
    <w:rsid w:val="00675504"/>
    <w:rsid w:val="0067582E"/>
    <w:rsid w:val="00681334"/>
    <w:rsid w:val="00683C13"/>
    <w:rsid w:val="00683D9C"/>
    <w:rsid w:val="00684358"/>
    <w:rsid w:val="00684BAD"/>
    <w:rsid w:val="006858D4"/>
    <w:rsid w:val="00686CEB"/>
    <w:rsid w:val="00687C99"/>
    <w:rsid w:val="006903B5"/>
    <w:rsid w:val="00691284"/>
    <w:rsid w:val="006919FC"/>
    <w:rsid w:val="00694AB6"/>
    <w:rsid w:val="00697318"/>
    <w:rsid w:val="006974BD"/>
    <w:rsid w:val="00697507"/>
    <w:rsid w:val="006A1473"/>
    <w:rsid w:val="006A25C9"/>
    <w:rsid w:val="006A28B6"/>
    <w:rsid w:val="006A2C1D"/>
    <w:rsid w:val="006A2F31"/>
    <w:rsid w:val="006A3715"/>
    <w:rsid w:val="006A3A24"/>
    <w:rsid w:val="006A46F7"/>
    <w:rsid w:val="006A65DE"/>
    <w:rsid w:val="006A66D2"/>
    <w:rsid w:val="006A7EC1"/>
    <w:rsid w:val="006B0802"/>
    <w:rsid w:val="006B12C8"/>
    <w:rsid w:val="006B2769"/>
    <w:rsid w:val="006B2B7B"/>
    <w:rsid w:val="006B3256"/>
    <w:rsid w:val="006B54E6"/>
    <w:rsid w:val="006B7246"/>
    <w:rsid w:val="006C18B7"/>
    <w:rsid w:val="006C30BA"/>
    <w:rsid w:val="006C6AB8"/>
    <w:rsid w:val="006C7176"/>
    <w:rsid w:val="006C7BFD"/>
    <w:rsid w:val="006D0C2E"/>
    <w:rsid w:val="006D0F6A"/>
    <w:rsid w:val="006D1D68"/>
    <w:rsid w:val="006D256E"/>
    <w:rsid w:val="006D39A2"/>
    <w:rsid w:val="006D5169"/>
    <w:rsid w:val="006D51D5"/>
    <w:rsid w:val="006D5B58"/>
    <w:rsid w:val="006D74B1"/>
    <w:rsid w:val="006D7A3E"/>
    <w:rsid w:val="006E0D5E"/>
    <w:rsid w:val="006E11D7"/>
    <w:rsid w:val="006E12A4"/>
    <w:rsid w:val="006E307B"/>
    <w:rsid w:val="006E4B23"/>
    <w:rsid w:val="006E53BA"/>
    <w:rsid w:val="006E6585"/>
    <w:rsid w:val="006E65BA"/>
    <w:rsid w:val="006E703A"/>
    <w:rsid w:val="006E7D0C"/>
    <w:rsid w:val="006F05B9"/>
    <w:rsid w:val="006F3B4B"/>
    <w:rsid w:val="006F3F8E"/>
    <w:rsid w:val="006F5264"/>
    <w:rsid w:val="006F52AF"/>
    <w:rsid w:val="006F6501"/>
    <w:rsid w:val="006F7EF8"/>
    <w:rsid w:val="00702A5F"/>
    <w:rsid w:val="007034B2"/>
    <w:rsid w:val="00703523"/>
    <w:rsid w:val="0070412D"/>
    <w:rsid w:val="007043B3"/>
    <w:rsid w:val="00704514"/>
    <w:rsid w:val="00706965"/>
    <w:rsid w:val="00711342"/>
    <w:rsid w:val="00712174"/>
    <w:rsid w:val="00713DED"/>
    <w:rsid w:val="00713EF5"/>
    <w:rsid w:val="007142FE"/>
    <w:rsid w:val="00714E1D"/>
    <w:rsid w:val="00716495"/>
    <w:rsid w:val="00721677"/>
    <w:rsid w:val="00721E82"/>
    <w:rsid w:val="00723FED"/>
    <w:rsid w:val="0072575C"/>
    <w:rsid w:val="0072580D"/>
    <w:rsid w:val="00725CCA"/>
    <w:rsid w:val="00726A64"/>
    <w:rsid w:val="00726CF7"/>
    <w:rsid w:val="00730F86"/>
    <w:rsid w:val="007319D0"/>
    <w:rsid w:val="007319D2"/>
    <w:rsid w:val="00732115"/>
    <w:rsid w:val="00732D72"/>
    <w:rsid w:val="00732FA6"/>
    <w:rsid w:val="007336D0"/>
    <w:rsid w:val="00733DF8"/>
    <w:rsid w:val="0073533D"/>
    <w:rsid w:val="00735FA0"/>
    <w:rsid w:val="00741783"/>
    <w:rsid w:val="00742D37"/>
    <w:rsid w:val="007434EB"/>
    <w:rsid w:val="00746026"/>
    <w:rsid w:val="00746599"/>
    <w:rsid w:val="00746940"/>
    <w:rsid w:val="0074696C"/>
    <w:rsid w:val="00747E33"/>
    <w:rsid w:val="007503BE"/>
    <w:rsid w:val="007523CF"/>
    <w:rsid w:val="007524F7"/>
    <w:rsid w:val="00754F6A"/>
    <w:rsid w:val="0075562F"/>
    <w:rsid w:val="00757ED2"/>
    <w:rsid w:val="007602FF"/>
    <w:rsid w:val="00761BF9"/>
    <w:rsid w:val="00762DA3"/>
    <w:rsid w:val="00763D64"/>
    <w:rsid w:val="007644D8"/>
    <w:rsid w:val="00766178"/>
    <w:rsid w:val="00766196"/>
    <w:rsid w:val="00766A47"/>
    <w:rsid w:val="00767286"/>
    <w:rsid w:val="00770F82"/>
    <w:rsid w:val="00774157"/>
    <w:rsid w:val="007744A8"/>
    <w:rsid w:val="00774AD1"/>
    <w:rsid w:val="007752C4"/>
    <w:rsid w:val="007766C0"/>
    <w:rsid w:val="00776730"/>
    <w:rsid w:val="0077714D"/>
    <w:rsid w:val="007777EF"/>
    <w:rsid w:val="00780C8B"/>
    <w:rsid w:val="00782FFB"/>
    <w:rsid w:val="0078475E"/>
    <w:rsid w:val="00786E0D"/>
    <w:rsid w:val="007906C6"/>
    <w:rsid w:val="007918F1"/>
    <w:rsid w:val="00796084"/>
    <w:rsid w:val="0079652F"/>
    <w:rsid w:val="00796E5E"/>
    <w:rsid w:val="00797753"/>
    <w:rsid w:val="00797F22"/>
    <w:rsid w:val="007A07E1"/>
    <w:rsid w:val="007A0BCE"/>
    <w:rsid w:val="007A0C69"/>
    <w:rsid w:val="007A13B5"/>
    <w:rsid w:val="007A1480"/>
    <w:rsid w:val="007A2CD8"/>
    <w:rsid w:val="007A3B57"/>
    <w:rsid w:val="007A3DB7"/>
    <w:rsid w:val="007A43F3"/>
    <w:rsid w:val="007A617D"/>
    <w:rsid w:val="007A71DE"/>
    <w:rsid w:val="007B0C8C"/>
    <w:rsid w:val="007B18EC"/>
    <w:rsid w:val="007B297C"/>
    <w:rsid w:val="007B2F89"/>
    <w:rsid w:val="007B5A1A"/>
    <w:rsid w:val="007B66A1"/>
    <w:rsid w:val="007B694E"/>
    <w:rsid w:val="007B7B9C"/>
    <w:rsid w:val="007C1243"/>
    <w:rsid w:val="007C13BE"/>
    <w:rsid w:val="007C1B28"/>
    <w:rsid w:val="007C2B24"/>
    <w:rsid w:val="007C3CF6"/>
    <w:rsid w:val="007C4708"/>
    <w:rsid w:val="007C5A2A"/>
    <w:rsid w:val="007C5BF2"/>
    <w:rsid w:val="007C5D34"/>
    <w:rsid w:val="007C5E51"/>
    <w:rsid w:val="007C62C3"/>
    <w:rsid w:val="007C69A1"/>
    <w:rsid w:val="007C7B83"/>
    <w:rsid w:val="007C7C0A"/>
    <w:rsid w:val="007D0260"/>
    <w:rsid w:val="007D0742"/>
    <w:rsid w:val="007D1AB5"/>
    <w:rsid w:val="007D2FA4"/>
    <w:rsid w:val="007D356C"/>
    <w:rsid w:val="007D3AFA"/>
    <w:rsid w:val="007D4C07"/>
    <w:rsid w:val="007D53F8"/>
    <w:rsid w:val="007D61B1"/>
    <w:rsid w:val="007D700F"/>
    <w:rsid w:val="007E0140"/>
    <w:rsid w:val="007E0773"/>
    <w:rsid w:val="007E081A"/>
    <w:rsid w:val="007E176E"/>
    <w:rsid w:val="007E293C"/>
    <w:rsid w:val="007E53DD"/>
    <w:rsid w:val="007E7056"/>
    <w:rsid w:val="007E7E17"/>
    <w:rsid w:val="007F1082"/>
    <w:rsid w:val="007F5054"/>
    <w:rsid w:val="007F5A36"/>
    <w:rsid w:val="00800241"/>
    <w:rsid w:val="0080050B"/>
    <w:rsid w:val="00800F58"/>
    <w:rsid w:val="00801458"/>
    <w:rsid w:val="00803B51"/>
    <w:rsid w:val="00806120"/>
    <w:rsid w:val="00806967"/>
    <w:rsid w:val="0080753B"/>
    <w:rsid w:val="00810037"/>
    <w:rsid w:val="008107F2"/>
    <w:rsid w:val="00810FCC"/>
    <w:rsid w:val="008117BC"/>
    <w:rsid w:val="008129B1"/>
    <w:rsid w:val="00812C82"/>
    <w:rsid w:val="00813675"/>
    <w:rsid w:val="00813BC2"/>
    <w:rsid w:val="00814A9E"/>
    <w:rsid w:val="00814C9A"/>
    <w:rsid w:val="008159C8"/>
    <w:rsid w:val="008161A3"/>
    <w:rsid w:val="00821C99"/>
    <w:rsid w:val="008230CA"/>
    <w:rsid w:val="00825421"/>
    <w:rsid w:val="00826A0E"/>
    <w:rsid w:val="008304F1"/>
    <w:rsid w:val="00831AFC"/>
    <w:rsid w:val="00833895"/>
    <w:rsid w:val="00833C5B"/>
    <w:rsid w:val="00833DC9"/>
    <w:rsid w:val="008346B2"/>
    <w:rsid w:val="008361EA"/>
    <w:rsid w:val="008413DA"/>
    <w:rsid w:val="008429CD"/>
    <w:rsid w:val="00842B16"/>
    <w:rsid w:val="00842EB2"/>
    <w:rsid w:val="008436E9"/>
    <w:rsid w:val="008441E6"/>
    <w:rsid w:val="0084457F"/>
    <w:rsid w:val="008448DB"/>
    <w:rsid w:val="00847B86"/>
    <w:rsid w:val="00850515"/>
    <w:rsid w:val="00855382"/>
    <w:rsid w:val="0085619C"/>
    <w:rsid w:val="00856ABB"/>
    <w:rsid w:val="008571A3"/>
    <w:rsid w:val="00857702"/>
    <w:rsid w:val="0086134F"/>
    <w:rsid w:val="00862F63"/>
    <w:rsid w:val="00863A6B"/>
    <w:rsid w:val="00863D25"/>
    <w:rsid w:val="00864238"/>
    <w:rsid w:val="00864393"/>
    <w:rsid w:val="00864C6E"/>
    <w:rsid w:val="00865E6C"/>
    <w:rsid w:val="008672FF"/>
    <w:rsid w:val="00867417"/>
    <w:rsid w:val="008676D9"/>
    <w:rsid w:val="00867A5C"/>
    <w:rsid w:val="00871CE8"/>
    <w:rsid w:val="00873ECA"/>
    <w:rsid w:val="00873EEC"/>
    <w:rsid w:val="008746FC"/>
    <w:rsid w:val="00874F90"/>
    <w:rsid w:val="00875482"/>
    <w:rsid w:val="00877933"/>
    <w:rsid w:val="00881E9E"/>
    <w:rsid w:val="00882CC9"/>
    <w:rsid w:val="00885105"/>
    <w:rsid w:val="00887081"/>
    <w:rsid w:val="008872A8"/>
    <w:rsid w:val="0089058D"/>
    <w:rsid w:val="00890F5C"/>
    <w:rsid w:val="0089293F"/>
    <w:rsid w:val="0089343F"/>
    <w:rsid w:val="00895DA9"/>
    <w:rsid w:val="008963D1"/>
    <w:rsid w:val="008970D0"/>
    <w:rsid w:val="008A0501"/>
    <w:rsid w:val="008A1613"/>
    <w:rsid w:val="008A1A67"/>
    <w:rsid w:val="008A2190"/>
    <w:rsid w:val="008A310C"/>
    <w:rsid w:val="008A3822"/>
    <w:rsid w:val="008A3AF6"/>
    <w:rsid w:val="008A5B1B"/>
    <w:rsid w:val="008A5C36"/>
    <w:rsid w:val="008A74E9"/>
    <w:rsid w:val="008B04DE"/>
    <w:rsid w:val="008B0B27"/>
    <w:rsid w:val="008B0C24"/>
    <w:rsid w:val="008B175F"/>
    <w:rsid w:val="008B22A1"/>
    <w:rsid w:val="008B2CA8"/>
    <w:rsid w:val="008B2DAD"/>
    <w:rsid w:val="008B2F7E"/>
    <w:rsid w:val="008B4130"/>
    <w:rsid w:val="008B6609"/>
    <w:rsid w:val="008B77B7"/>
    <w:rsid w:val="008C0666"/>
    <w:rsid w:val="008C086B"/>
    <w:rsid w:val="008C0DF1"/>
    <w:rsid w:val="008C208F"/>
    <w:rsid w:val="008C27BE"/>
    <w:rsid w:val="008C2C9D"/>
    <w:rsid w:val="008C377C"/>
    <w:rsid w:val="008C37CD"/>
    <w:rsid w:val="008C3BFA"/>
    <w:rsid w:val="008C57E5"/>
    <w:rsid w:val="008C7071"/>
    <w:rsid w:val="008C7B81"/>
    <w:rsid w:val="008D04EA"/>
    <w:rsid w:val="008D2170"/>
    <w:rsid w:val="008D2539"/>
    <w:rsid w:val="008D3E0A"/>
    <w:rsid w:val="008D3E5C"/>
    <w:rsid w:val="008D5716"/>
    <w:rsid w:val="008D6E1C"/>
    <w:rsid w:val="008E4F76"/>
    <w:rsid w:val="008E5DFB"/>
    <w:rsid w:val="008E72B8"/>
    <w:rsid w:val="008F0D7D"/>
    <w:rsid w:val="008F1321"/>
    <w:rsid w:val="008F2001"/>
    <w:rsid w:val="008F2806"/>
    <w:rsid w:val="008F2D5A"/>
    <w:rsid w:val="008F3E9D"/>
    <w:rsid w:val="008F510B"/>
    <w:rsid w:val="008F55FA"/>
    <w:rsid w:val="008F5B02"/>
    <w:rsid w:val="008F60A7"/>
    <w:rsid w:val="008F633D"/>
    <w:rsid w:val="008F6FC4"/>
    <w:rsid w:val="00900794"/>
    <w:rsid w:val="00901195"/>
    <w:rsid w:val="0090347E"/>
    <w:rsid w:val="00904E8E"/>
    <w:rsid w:val="0090505C"/>
    <w:rsid w:val="00906B6A"/>
    <w:rsid w:val="009107D1"/>
    <w:rsid w:val="00910A4B"/>
    <w:rsid w:val="0091111E"/>
    <w:rsid w:val="009126F5"/>
    <w:rsid w:val="00913D01"/>
    <w:rsid w:val="00915581"/>
    <w:rsid w:val="00917799"/>
    <w:rsid w:val="009177D8"/>
    <w:rsid w:val="00917B77"/>
    <w:rsid w:val="00920073"/>
    <w:rsid w:val="00920908"/>
    <w:rsid w:val="0092132B"/>
    <w:rsid w:val="00922959"/>
    <w:rsid w:val="0093011C"/>
    <w:rsid w:val="009305E7"/>
    <w:rsid w:val="0093111A"/>
    <w:rsid w:val="00932229"/>
    <w:rsid w:val="009326FC"/>
    <w:rsid w:val="00932CA4"/>
    <w:rsid w:val="00932FE9"/>
    <w:rsid w:val="009331F1"/>
    <w:rsid w:val="00934081"/>
    <w:rsid w:val="0093480C"/>
    <w:rsid w:val="00935B27"/>
    <w:rsid w:val="00941CEB"/>
    <w:rsid w:val="0094336D"/>
    <w:rsid w:val="009446D3"/>
    <w:rsid w:val="0094735A"/>
    <w:rsid w:val="009505B1"/>
    <w:rsid w:val="009509AB"/>
    <w:rsid w:val="00951FE8"/>
    <w:rsid w:val="009537BC"/>
    <w:rsid w:val="00954E0F"/>
    <w:rsid w:val="00954FBC"/>
    <w:rsid w:val="009566EF"/>
    <w:rsid w:val="009572E9"/>
    <w:rsid w:val="0096019C"/>
    <w:rsid w:val="00960BE3"/>
    <w:rsid w:val="00960C37"/>
    <w:rsid w:val="00962ED5"/>
    <w:rsid w:val="00964242"/>
    <w:rsid w:val="00964C65"/>
    <w:rsid w:val="009651F0"/>
    <w:rsid w:val="0096531A"/>
    <w:rsid w:val="00966347"/>
    <w:rsid w:val="009677E8"/>
    <w:rsid w:val="0097063A"/>
    <w:rsid w:val="00971083"/>
    <w:rsid w:val="0097170C"/>
    <w:rsid w:val="00971C2F"/>
    <w:rsid w:val="00971F93"/>
    <w:rsid w:val="009728B3"/>
    <w:rsid w:val="00974854"/>
    <w:rsid w:val="00975BCA"/>
    <w:rsid w:val="00975CC5"/>
    <w:rsid w:val="00977002"/>
    <w:rsid w:val="0097719A"/>
    <w:rsid w:val="00981031"/>
    <w:rsid w:val="009824F6"/>
    <w:rsid w:val="009830E6"/>
    <w:rsid w:val="00984289"/>
    <w:rsid w:val="00991432"/>
    <w:rsid w:val="00991773"/>
    <w:rsid w:val="0099183B"/>
    <w:rsid w:val="00991A2C"/>
    <w:rsid w:val="00993B39"/>
    <w:rsid w:val="00993E3A"/>
    <w:rsid w:val="00994D3C"/>
    <w:rsid w:val="00995350"/>
    <w:rsid w:val="00995FBA"/>
    <w:rsid w:val="00996BC3"/>
    <w:rsid w:val="009977EB"/>
    <w:rsid w:val="00997C61"/>
    <w:rsid w:val="00997D22"/>
    <w:rsid w:val="009A1E5B"/>
    <w:rsid w:val="009A25D9"/>
    <w:rsid w:val="009A3155"/>
    <w:rsid w:val="009A3CF3"/>
    <w:rsid w:val="009A53CB"/>
    <w:rsid w:val="009A78D8"/>
    <w:rsid w:val="009A7A3A"/>
    <w:rsid w:val="009B029A"/>
    <w:rsid w:val="009B0F45"/>
    <w:rsid w:val="009B27E4"/>
    <w:rsid w:val="009B2EF6"/>
    <w:rsid w:val="009B35CA"/>
    <w:rsid w:val="009B3F75"/>
    <w:rsid w:val="009B422F"/>
    <w:rsid w:val="009B7262"/>
    <w:rsid w:val="009B7884"/>
    <w:rsid w:val="009C091C"/>
    <w:rsid w:val="009C11CC"/>
    <w:rsid w:val="009C2522"/>
    <w:rsid w:val="009C278C"/>
    <w:rsid w:val="009C2EEA"/>
    <w:rsid w:val="009C556E"/>
    <w:rsid w:val="009C57C7"/>
    <w:rsid w:val="009C7165"/>
    <w:rsid w:val="009D01C2"/>
    <w:rsid w:val="009D0A15"/>
    <w:rsid w:val="009D3658"/>
    <w:rsid w:val="009D496E"/>
    <w:rsid w:val="009D58C4"/>
    <w:rsid w:val="009D7168"/>
    <w:rsid w:val="009D77A3"/>
    <w:rsid w:val="009E1D65"/>
    <w:rsid w:val="009E1FDB"/>
    <w:rsid w:val="009E5BD6"/>
    <w:rsid w:val="009F1975"/>
    <w:rsid w:val="009F3089"/>
    <w:rsid w:val="009F3DA9"/>
    <w:rsid w:val="009F424A"/>
    <w:rsid w:val="009F45E3"/>
    <w:rsid w:val="009F4BA7"/>
    <w:rsid w:val="009F51A7"/>
    <w:rsid w:val="009F5366"/>
    <w:rsid w:val="009F72AB"/>
    <w:rsid w:val="00A00AC1"/>
    <w:rsid w:val="00A00D83"/>
    <w:rsid w:val="00A011DC"/>
    <w:rsid w:val="00A01366"/>
    <w:rsid w:val="00A015C0"/>
    <w:rsid w:val="00A01E7F"/>
    <w:rsid w:val="00A04444"/>
    <w:rsid w:val="00A04C58"/>
    <w:rsid w:val="00A05003"/>
    <w:rsid w:val="00A055C3"/>
    <w:rsid w:val="00A06C5B"/>
    <w:rsid w:val="00A10CE7"/>
    <w:rsid w:val="00A10F8C"/>
    <w:rsid w:val="00A1245A"/>
    <w:rsid w:val="00A1263F"/>
    <w:rsid w:val="00A1402F"/>
    <w:rsid w:val="00A14425"/>
    <w:rsid w:val="00A14EEC"/>
    <w:rsid w:val="00A15D17"/>
    <w:rsid w:val="00A16ED8"/>
    <w:rsid w:val="00A219C2"/>
    <w:rsid w:val="00A21EBD"/>
    <w:rsid w:val="00A23E0A"/>
    <w:rsid w:val="00A2707A"/>
    <w:rsid w:val="00A30215"/>
    <w:rsid w:val="00A31BBC"/>
    <w:rsid w:val="00A31DD3"/>
    <w:rsid w:val="00A33ED7"/>
    <w:rsid w:val="00A37AB4"/>
    <w:rsid w:val="00A40DC7"/>
    <w:rsid w:val="00A42EBE"/>
    <w:rsid w:val="00A45B17"/>
    <w:rsid w:val="00A45CE9"/>
    <w:rsid w:val="00A47705"/>
    <w:rsid w:val="00A503EA"/>
    <w:rsid w:val="00A50EBF"/>
    <w:rsid w:val="00A5183F"/>
    <w:rsid w:val="00A52854"/>
    <w:rsid w:val="00A56730"/>
    <w:rsid w:val="00A5751B"/>
    <w:rsid w:val="00A57E67"/>
    <w:rsid w:val="00A608B0"/>
    <w:rsid w:val="00A6138B"/>
    <w:rsid w:val="00A61B3F"/>
    <w:rsid w:val="00A624B0"/>
    <w:rsid w:val="00A62C02"/>
    <w:rsid w:val="00A6392F"/>
    <w:rsid w:val="00A6561E"/>
    <w:rsid w:val="00A72B38"/>
    <w:rsid w:val="00A75203"/>
    <w:rsid w:val="00A8176D"/>
    <w:rsid w:val="00A81A5D"/>
    <w:rsid w:val="00A82681"/>
    <w:rsid w:val="00A8273E"/>
    <w:rsid w:val="00A83DB9"/>
    <w:rsid w:val="00A86B91"/>
    <w:rsid w:val="00A87964"/>
    <w:rsid w:val="00A92422"/>
    <w:rsid w:val="00A950F3"/>
    <w:rsid w:val="00A97415"/>
    <w:rsid w:val="00A9747F"/>
    <w:rsid w:val="00A978D4"/>
    <w:rsid w:val="00AA02CD"/>
    <w:rsid w:val="00AA065D"/>
    <w:rsid w:val="00AA0DFC"/>
    <w:rsid w:val="00AA206B"/>
    <w:rsid w:val="00AA2D9B"/>
    <w:rsid w:val="00AA2E6C"/>
    <w:rsid w:val="00AA3A49"/>
    <w:rsid w:val="00AA476B"/>
    <w:rsid w:val="00AA5524"/>
    <w:rsid w:val="00AB17DD"/>
    <w:rsid w:val="00AB1F94"/>
    <w:rsid w:val="00AB248C"/>
    <w:rsid w:val="00AB3805"/>
    <w:rsid w:val="00AB4613"/>
    <w:rsid w:val="00AB4800"/>
    <w:rsid w:val="00AB4EA7"/>
    <w:rsid w:val="00AB5140"/>
    <w:rsid w:val="00AC23DC"/>
    <w:rsid w:val="00AC2EDE"/>
    <w:rsid w:val="00AC3728"/>
    <w:rsid w:val="00AC6BDA"/>
    <w:rsid w:val="00AC72B6"/>
    <w:rsid w:val="00AC7F1D"/>
    <w:rsid w:val="00AD0147"/>
    <w:rsid w:val="00AD0964"/>
    <w:rsid w:val="00AD2AEF"/>
    <w:rsid w:val="00AD2FCA"/>
    <w:rsid w:val="00AD32C7"/>
    <w:rsid w:val="00AD4D0F"/>
    <w:rsid w:val="00AD583C"/>
    <w:rsid w:val="00AD597B"/>
    <w:rsid w:val="00AD7BE4"/>
    <w:rsid w:val="00AE0E8B"/>
    <w:rsid w:val="00AE1216"/>
    <w:rsid w:val="00AE1881"/>
    <w:rsid w:val="00AE23B0"/>
    <w:rsid w:val="00AE316F"/>
    <w:rsid w:val="00AE3DF8"/>
    <w:rsid w:val="00AE6159"/>
    <w:rsid w:val="00AE77E5"/>
    <w:rsid w:val="00AF0234"/>
    <w:rsid w:val="00AF3600"/>
    <w:rsid w:val="00AF3B71"/>
    <w:rsid w:val="00AF3DF9"/>
    <w:rsid w:val="00AF41B8"/>
    <w:rsid w:val="00AF46F9"/>
    <w:rsid w:val="00AF579E"/>
    <w:rsid w:val="00AF61A5"/>
    <w:rsid w:val="00AF6FE1"/>
    <w:rsid w:val="00B00CAF"/>
    <w:rsid w:val="00B04A05"/>
    <w:rsid w:val="00B06569"/>
    <w:rsid w:val="00B10C2E"/>
    <w:rsid w:val="00B11464"/>
    <w:rsid w:val="00B11C4B"/>
    <w:rsid w:val="00B12097"/>
    <w:rsid w:val="00B12240"/>
    <w:rsid w:val="00B14F5F"/>
    <w:rsid w:val="00B16CF6"/>
    <w:rsid w:val="00B170BD"/>
    <w:rsid w:val="00B21811"/>
    <w:rsid w:val="00B224FF"/>
    <w:rsid w:val="00B22E63"/>
    <w:rsid w:val="00B22E90"/>
    <w:rsid w:val="00B249B4"/>
    <w:rsid w:val="00B24D7B"/>
    <w:rsid w:val="00B253F9"/>
    <w:rsid w:val="00B26E29"/>
    <w:rsid w:val="00B30D17"/>
    <w:rsid w:val="00B313C8"/>
    <w:rsid w:val="00B32621"/>
    <w:rsid w:val="00B329C2"/>
    <w:rsid w:val="00B32E78"/>
    <w:rsid w:val="00B33453"/>
    <w:rsid w:val="00B336C0"/>
    <w:rsid w:val="00B33A06"/>
    <w:rsid w:val="00B36206"/>
    <w:rsid w:val="00B36959"/>
    <w:rsid w:val="00B36F93"/>
    <w:rsid w:val="00B37384"/>
    <w:rsid w:val="00B3761F"/>
    <w:rsid w:val="00B41596"/>
    <w:rsid w:val="00B41DA9"/>
    <w:rsid w:val="00B436DC"/>
    <w:rsid w:val="00B44878"/>
    <w:rsid w:val="00B449D0"/>
    <w:rsid w:val="00B44C11"/>
    <w:rsid w:val="00B45FC7"/>
    <w:rsid w:val="00B46212"/>
    <w:rsid w:val="00B469B2"/>
    <w:rsid w:val="00B5006C"/>
    <w:rsid w:val="00B50444"/>
    <w:rsid w:val="00B515FD"/>
    <w:rsid w:val="00B52815"/>
    <w:rsid w:val="00B53310"/>
    <w:rsid w:val="00B5407B"/>
    <w:rsid w:val="00B558A6"/>
    <w:rsid w:val="00B56075"/>
    <w:rsid w:val="00B56C1B"/>
    <w:rsid w:val="00B56E1F"/>
    <w:rsid w:val="00B57A8E"/>
    <w:rsid w:val="00B60A19"/>
    <w:rsid w:val="00B60AB8"/>
    <w:rsid w:val="00B62A84"/>
    <w:rsid w:val="00B63651"/>
    <w:rsid w:val="00B63D4E"/>
    <w:rsid w:val="00B65F38"/>
    <w:rsid w:val="00B6681E"/>
    <w:rsid w:val="00B67FF6"/>
    <w:rsid w:val="00B70017"/>
    <w:rsid w:val="00B70DD1"/>
    <w:rsid w:val="00B7288E"/>
    <w:rsid w:val="00B72EDC"/>
    <w:rsid w:val="00B75895"/>
    <w:rsid w:val="00B76087"/>
    <w:rsid w:val="00B766AD"/>
    <w:rsid w:val="00B77450"/>
    <w:rsid w:val="00B80702"/>
    <w:rsid w:val="00B8214B"/>
    <w:rsid w:val="00B82518"/>
    <w:rsid w:val="00B828E5"/>
    <w:rsid w:val="00B82922"/>
    <w:rsid w:val="00B82ACF"/>
    <w:rsid w:val="00B83D25"/>
    <w:rsid w:val="00B84DAA"/>
    <w:rsid w:val="00B851F2"/>
    <w:rsid w:val="00B86813"/>
    <w:rsid w:val="00B873EF"/>
    <w:rsid w:val="00B90D25"/>
    <w:rsid w:val="00B91B0A"/>
    <w:rsid w:val="00B91DCA"/>
    <w:rsid w:val="00B92293"/>
    <w:rsid w:val="00B92AAC"/>
    <w:rsid w:val="00B9383F"/>
    <w:rsid w:val="00B9450A"/>
    <w:rsid w:val="00B94A36"/>
    <w:rsid w:val="00B953C6"/>
    <w:rsid w:val="00B959B3"/>
    <w:rsid w:val="00B97A8C"/>
    <w:rsid w:val="00B97E2A"/>
    <w:rsid w:val="00BA0852"/>
    <w:rsid w:val="00BA0A18"/>
    <w:rsid w:val="00BA183E"/>
    <w:rsid w:val="00BA3887"/>
    <w:rsid w:val="00BA3CAE"/>
    <w:rsid w:val="00BA54BC"/>
    <w:rsid w:val="00BA6571"/>
    <w:rsid w:val="00BA665F"/>
    <w:rsid w:val="00BA7EFC"/>
    <w:rsid w:val="00BB063B"/>
    <w:rsid w:val="00BB2281"/>
    <w:rsid w:val="00BB318F"/>
    <w:rsid w:val="00BB3AD7"/>
    <w:rsid w:val="00BB4415"/>
    <w:rsid w:val="00BB4995"/>
    <w:rsid w:val="00BB52BD"/>
    <w:rsid w:val="00BB540B"/>
    <w:rsid w:val="00BB542A"/>
    <w:rsid w:val="00BB5EE2"/>
    <w:rsid w:val="00BB6463"/>
    <w:rsid w:val="00BC2435"/>
    <w:rsid w:val="00BC2EBE"/>
    <w:rsid w:val="00BC338E"/>
    <w:rsid w:val="00BC3E5F"/>
    <w:rsid w:val="00BC6440"/>
    <w:rsid w:val="00BC7325"/>
    <w:rsid w:val="00BC7E19"/>
    <w:rsid w:val="00BD144E"/>
    <w:rsid w:val="00BD2A5A"/>
    <w:rsid w:val="00BD4706"/>
    <w:rsid w:val="00BE1F3F"/>
    <w:rsid w:val="00BE42BC"/>
    <w:rsid w:val="00BE4915"/>
    <w:rsid w:val="00BE4D1B"/>
    <w:rsid w:val="00BE4FFB"/>
    <w:rsid w:val="00BE5A00"/>
    <w:rsid w:val="00BE5AD7"/>
    <w:rsid w:val="00BE5B24"/>
    <w:rsid w:val="00BE72C3"/>
    <w:rsid w:val="00BE7A9F"/>
    <w:rsid w:val="00BF0150"/>
    <w:rsid w:val="00BF04D4"/>
    <w:rsid w:val="00BF13F1"/>
    <w:rsid w:val="00BF3064"/>
    <w:rsid w:val="00BF3B59"/>
    <w:rsid w:val="00BF3C44"/>
    <w:rsid w:val="00BF4025"/>
    <w:rsid w:val="00BF4B5C"/>
    <w:rsid w:val="00BF7F80"/>
    <w:rsid w:val="00C00275"/>
    <w:rsid w:val="00C00AED"/>
    <w:rsid w:val="00C01CA8"/>
    <w:rsid w:val="00C01E71"/>
    <w:rsid w:val="00C02083"/>
    <w:rsid w:val="00C03250"/>
    <w:rsid w:val="00C05FB0"/>
    <w:rsid w:val="00C065F3"/>
    <w:rsid w:val="00C10262"/>
    <w:rsid w:val="00C10908"/>
    <w:rsid w:val="00C134F7"/>
    <w:rsid w:val="00C13883"/>
    <w:rsid w:val="00C13C0F"/>
    <w:rsid w:val="00C175CC"/>
    <w:rsid w:val="00C21B25"/>
    <w:rsid w:val="00C22CF7"/>
    <w:rsid w:val="00C230C5"/>
    <w:rsid w:val="00C24B91"/>
    <w:rsid w:val="00C24E23"/>
    <w:rsid w:val="00C251EC"/>
    <w:rsid w:val="00C2539E"/>
    <w:rsid w:val="00C25C9F"/>
    <w:rsid w:val="00C267AA"/>
    <w:rsid w:val="00C31815"/>
    <w:rsid w:val="00C36313"/>
    <w:rsid w:val="00C374BC"/>
    <w:rsid w:val="00C3757F"/>
    <w:rsid w:val="00C37B7A"/>
    <w:rsid w:val="00C40BE5"/>
    <w:rsid w:val="00C40E34"/>
    <w:rsid w:val="00C413EC"/>
    <w:rsid w:val="00C41585"/>
    <w:rsid w:val="00C42B08"/>
    <w:rsid w:val="00C43A0B"/>
    <w:rsid w:val="00C44A37"/>
    <w:rsid w:val="00C472BD"/>
    <w:rsid w:val="00C5034C"/>
    <w:rsid w:val="00C52722"/>
    <w:rsid w:val="00C52B61"/>
    <w:rsid w:val="00C52FFE"/>
    <w:rsid w:val="00C53AC2"/>
    <w:rsid w:val="00C55090"/>
    <w:rsid w:val="00C6043D"/>
    <w:rsid w:val="00C61E14"/>
    <w:rsid w:val="00C62C0E"/>
    <w:rsid w:val="00C63BDE"/>
    <w:rsid w:val="00C64D03"/>
    <w:rsid w:val="00C6552D"/>
    <w:rsid w:val="00C6620F"/>
    <w:rsid w:val="00C70260"/>
    <w:rsid w:val="00C72EE4"/>
    <w:rsid w:val="00C739C5"/>
    <w:rsid w:val="00C74FF6"/>
    <w:rsid w:val="00C76069"/>
    <w:rsid w:val="00C760C2"/>
    <w:rsid w:val="00C76A5A"/>
    <w:rsid w:val="00C76F43"/>
    <w:rsid w:val="00C77077"/>
    <w:rsid w:val="00C77D92"/>
    <w:rsid w:val="00C80565"/>
    <w:rsid w:val="00C85863"/>
    <w:rsid w:val="00C865A9"/>
    <w:rsid w:val="00C91112"/>
    <w:rsid w:val="00C92883"/>
    <w:rsid w:val="00C92A6C"/>
    <w:rsid w:val="00C93113"/>
    <w:rsid w:val="00C97477"/>
    <w:rsid w:val="00CA0DE9"/>
    <w:rsid w:val="00CA22AE"/>
    <w:rsid w:val="00CA2BDB"/>
    <w:rsid w:val="00CA5BA9"/>
    <w:rsid w:val="00CB0125"/>
    <w:rsid w:val="00CB0C93"/>
    <w:rsid w:val="00CB1332"/>
    <w:rsid w:val="00CB21F7"/>
    <w:rsid w:val="00CB253D"/>
    <w:rsid w:val="00CB386C"/>
    <w:rsid w:val="00CB3F0C"/>
    <w:rsid w:val="00CB4907"/>
    <w:rsid w:val="00CB5D96"/>
    <w:rsid w:val="00CB7548"/>
    <w:rsid w:val="00CB7706"/>
    <w:rsid w:val="00CC0E88"/>
    <w:rsid w:val="00CC2DBF"/>
    <w:rsid w:val="00CC32DF"/>
    <w:rsid w:val="00CC46AD"/>
    <w:rsid w:val="00CD0BD2"/>
    <w:rsid w:val="00CD4583"/>
    <w:rsid w:val="00CE2604"/>
    <w:rsid w:val="00CE2F63"/>
    <w:rsid w:val="00CE3F88"/>
    <w:rsid w:val="00CE59BA"/>
    <w:rsid w:val="00CE5A8F"/>
    <w:rsid w:val="00CE646E"/>
    <w:rsid w:val="00CF10E2"/>
    <w:rsid w:val="00CF12BE"/>
    <w:rsid w:val="00CF1DCA"/>
    <w:rsid w:val="00CF288F"/>
    <w:rsid w:val="00CF44E9"/>
    <w:rsid w:val="00CF59A0"/>
    <w:rsid w:val="00CF6029"/>
    <w:rsid w:val="00CF6497"/>
    <w:rsid w:val="00CF673B"/>
    <w:rsid w:val="00CF68DA"/>
    <w:rsid w:val="00CF778A"/>
    <w:rsid w:val="00D023E4"/>
    <w:rsid w:val="00D04E5C"/>
    <w:rsid w:val="00D072C0"/>
    <w:rsid w:val="00D10641"/>
    <w:rsid w:val="00D10F20"/>
    <w:rsid w:val="00D14091"/>
    <w:rsid w:val="00D152E9"/>
    <w:rsid w:val="00D15A30"/>
    <w:rsid w:val="00D17515"/>
    <w:rsid w:val="00D2121F"/>
    <w:rsid w:val="00D25E5B"/>
    <w:rsid w:val="00D27D74"/>
    <w:rsid w:val="00D27E93"/>
    <w:rsid w:val="00D34AD1"/>
    <w:rsid w:val="00D35572"/>
    <w:rsid w:val="00D435F6"/>
    <w:rsid w:val="00D4392C"/>
    <w:rsid w:val="00D43CED"/>
    <w:rsid w:val="00D448A4"/>
    <w:rsid w:val="00D46E55"/>
    <w:rsid w:val="00D4718E"/>
    <w:rsid w:val="00D47EFE"/>
    <w:rsid w:val="00D51655"/>
    <w:rsid w:val="00D52C42"/>
    <w:rsid w:val="00D53262"/>
    <w:rsid w:val="00D535D2"/>
    <w:rsid w:val="00D56660"/>
    <w:rsid w:val="00D62B73"/>
    <w:rsid w:val="00D62BF4"/>
    <w:rsid w:val="00D62F14"/>
    <w:rsid w:val="00D63669"/>
    <w:rsid w:val="00D63EB3"/>
    <w:rsid w:val="00D64362"/>
    <w:rsid w:val="00D64392"/>
    <w:rsid w:val="00D65CC3"/>
    <w:rsid w:val="00D74377"/>
    <w:rsid w:val="00D77070"/>
    <w:rsid w:val="00D773CD"/>
    <w:rsid w:val="00D80BF6"/>
    <w:rsid w:val="00D81113"/>
    <w:rsid w:val="00D814A0"/>
    <w:rsid w:val="00D83C82"/>
    <w:rsid w:val="00D84768"/>
    <w:rsid w:val="00D9000F"/>
    <w:rsid w:val="00D9078F"/>
    <w:rsid w:val="00D938B0"/>
    <w:rsid w:val="00D93CB1"/>
    <w:rsid w:val="00D94F26"/>
    <w:rsid w:val="00D95108"/>
    <w:rsid w:val="00D95291"/>
    <w:rsid w:val="00D967ED"/>
    <w:rsid w:val="00D9780F"/>
    <w:rsid w:val="00DA04AB"/>
    <w:rsid w:val="00DA074D"/>
    <w:rsid w:val="00DA1888"/>
    <w:rsid w:val="00DA1C28"/>
    <w:rsid w:val="00DA2068"/>
    <w:rsid w:val="00DA6634"/>
    <w:rsid w:val="00DA6AFE"/>
    <w:rsid w:val="00DB07A7"/>
    <w:rsid w:val="00DB2FE8"/>
    <w:rsid w:val="00DB4EFB"/>
    <w:rsid w:val="00DB55EE"/>
    <w:rsid w:val="00DB616A"/>
    <w:rsid w:val="00DB6FF7"/>
    <w:rsid w:val="00DB7480"/>
    <w:rsid w:val="00DC0974"/>
    <w:rsid w:val="00DC11BC"/>
    <w:rsid w:val="00DC14DC"/>
    <w:rsid w:val="00DC4984"/>
    <w:rsid w:val="00DC5730"/>
    <w:rsid w:val="00DC6F14"/>
    <w:rsid w:val="00DC7F0F"/>
    <w:rsid w:val="00DD0A98"/>
    <w:rsid w:val="00DD18CF"/>
    <w:rsid w:val="00DD1904"/>
    <w:rsid w:val="00DD1ACC"/>
    <w:rsid w:val="00DD27BE"/>
    <w:rsid w:val="00DD3397"/>
    <w:rsid w:val="00DD4242"/>
    <w:rsid w:val="00DD46CE"/>
    <w:rsid w:val="00DD478C"/>
    <w:rsid w:val="00DD4A12"/>
    <w:rsid w:val="00DD4F7B"/>
    <w:rsid w:val="00DD5A07"/>
    <w:rsid w:val="00DD5F1E"/>
    <w:rsid w:val="00DD5F69"/>
    <w:rsid w:val="00DD62A0"/>
    <w:rsid w:val="00DD6892"/>
    <w:rsid w:val="00DE0625"/>
    <w:rsid w:val="00DE1A20"/>
    <w:rsid w:val="00DE1B11"/>
    <w:rsid w:val="00DE2960"/>
    <w:rsid w:val="00DE3273"/>
    <w:rsid w:val="00DE3893"/>
    <w:rsid w:val="00DE3E7C"/>
    <w:rsid w:val="00DE3FCC"/>
    <w:rsid w:val="00DE6429"/>
    <w:rsid w:val="00DF332F"/>
    <w:rsid w:val="00DF34C1"/>
    <w:rsid w:val="00DF51CF"/>
    <w:rsid w:val="00DF752C"/>
    <w:rsid w:val="00E00FBF"/>
    <w:rsid w:val="00E02EEB"/>
    <w:rsid w:val="00E032F7"/>
    <w:rsid w:val="00E03657"/>
    <w:rsid w:val="00E044DC"/>
    <w:rsid w:val="00E048E0"/>
    <w:rsid w:val="00E05520"/>
    <w:rsid w:val="00E058A8"/>
    <w:rsid w:val="00E06C0B"/>
    <w:rsid w:val="00E07688"/>
    <w:rsid w:val="00E1089E"/>
    <w:rsid w:val="00E112E3"/>
    <w:rsid w:val="00E12DA9"/>
    <w:rsid w:val="00E1341F"/>
    <w:rsid w:val="00E1553F"/>
    <w:rsid w:val="00E15A25"/>
    <w:rsid w:val="00E172A1"/>
    <w:rsid w:val="00E20632"/>
    <w:rsid w:val="00E20AB0"/>
    <w:rsid w:val="00E20F1D"/>
    <w:rsid w:val="00E211BB"/>
    <w:rsid w:val="00E211F7"/>
    <w:rsid w:val="00E22690"/>
    <w:rsid w:val="00E22F2E"/>
    <w:rsid w:val="00E2343F"/>
    <w:rsid w:val="00E253CE"/>
    <w:rsid w:val="00E2575E"/>
    <w:rsid w:val="00E25FE1"/>
    <w:rsid w:val="00E26E44"/>
    <w:rsid w:val="00E271E8"/>
    <w:rsid w:val="00E27CEE"/>
    <w:rsid w:val="00E27D38"/>
    <w:rsid w:val="00E335BF"/>
    <w:rsid w:val="00E336EC"/>
    <w:rsid w:val="00E425C7"/>
    <w:rsid w:val="00E4319A"/>
    <w:rsid w:val="00E44A0E"/>
    <w:rsid w:val="00E4571A"/>
    <w:rsid w:val="00E5001E"/>
    <w:rsid w:val="00E50E09"/>
    <w:rsid w:val="00E514CE"/>
    <w:rsid w:val="00E529AE"/>
    <w:rsid w:val="00E53EF8"/>
    <w:rsid w:val="00E55530"/>
    <w:rsid w:val="00E60B1F"/>
    <w:rsid w:val="00E64D4B"/>
    <w:rsid w:val="00E65214"/>
    <w:rsid w:val="00E653B6"/>
    <w:rsid w:val="00E66C19"/>
    <w:rsid w:val="00E704C0"/>
    <w:rsid w:val="00E70B41"/>
    <w:rsid w:val="00E70CEC"/>
    <w:rsid w:val="00E738A1"/>
    <w:rsid w:val="00E74133"/>
    <w:rsid w:val="00E750BE"/>
    <w:rsid w:val="00E7593E"/>
    <w:rsid w:val="00E7706B"/>
    <w:rsid w:val="00E8248F"/>
    <w:rsid w:val="00E826EC"/>
    <w:rsid w:val="00E8370E"/>
    <w:rsid w:val="00E839AC"/>
    <w:rsid w:val="00E840B6"/>
    <w:rsid w:val="00E84C9E"/>
    <w:rsid w:val="00E87499"/>
    <w:rsid w:val="00E87C79"/>
    <w:rsid w:val="00E93F64"/>
    <w:rsid w:val="00E94DAF"/>
    <w:rsid w:val="00EA1DEA"/>
    <w:rsid w:val="00EA22EB"/>
    <w:rsid w:val="00EA2ED7"/>
    <w:rsid w:val="00EA2FD5"/>
    <w:rsid w:val="00EA3D29"/>
    <w:rsid w:val="00EA4B86"/>
    <w:rsid w:val="00EA5186"/>
    <w:rsid w:val="00EA5DF6"/>
    <w:rsid w:val="00EB042A"/>
    <w:rsid w:val="00EB296B"/>
    <w:rsid w:val="00EB2D80"/>
    <w:rsid w:val="00EB303D"/>
    <w:rsid w:val="00EB379A"/>
    <w:rsid w:val="00EB407D"/>
    <w:rsid w:val="00EB4CCF"/>
    <w:rsid w:val="00EB5CDA"/>
    <w:rsid w:val="00EB736C"/>
    <w:rsid w:val="00EB77C5"/>
    <w:rsid w:val="00EC21AF"/>
    <w:rsid w:val="00EC25D0"/>
    <w:rsid w:val="00EC2A43"/>
    <w:rsid w:val="00EC3CB2"/>
    <w:rsid w:val="00EC4574"/>
    <w:rsid w:val="00EC522B"/>
    <w:rsid w:val="00EC56BA"/>
    <w:rsid w:val="00ED195D"/>
    <w:rsid w:val="00ED3283"/>
    <w:rsid w:val="00ED4D49"/>
    <w:rsid w:val="00ED6177"/>
    <w:rsid w:val="00ED6E8E"/>
    <w:rsid w:val="00ED71E8"/>
    <w:rsid w:val="00ED7CED"/>
    <w:rsid w:val="00EE017A"/>
    <w:rsid w:val="00EE0E14"/>
    <w:rsid w:val="00EE1381"/>
    <w:rsid w:val="00EE29EF"/>
    <w:rsid w:val="00EE2EA8"/>
    <w:rsid w:val="00EE6A58"/>
    <w:rsid w:val="00EF08CA"/>
    <w:rsid w:val="00EF4419"/>
    <w:rsid w:val="00EF4AC8"/>
    <w:rsid w:val="00EF53F9"/>
    <w:rsid w:val="00EF6300"/>
    <w:rsid w:val="00EF6D5C"/>
    <w:rsid w:val="00EF782E"/>
    <w:rsid w:val="00EF7DE6"/>
    <w:rsid w:val="00F002BE"/>
    <w:rsid w:val="00F0090A"/>
    <w:rsid w:val="00F00DFE"/>
    <w:rsid w:val="00F0215F"/>
    <w:rsid w:val="00F035A2"/>
    <w:rsid w:val="00F0383B"/>
    <w:rsid w:val="00F0480C"/>
    <w:rsid w:val="00F04B9B"/>
    <w:rsid w:val="00F05D62"/>
    <w:rsid w:val="00F153FE"/>
    <w:rsid w:val="00F161B7"/>
    <w:rsid w:val="00F16FF3"/>
    <w:rsid w:val="00F228AB"/>
    <w:rsid w:val="00F22C2C"/>
    <w:rsid w:val="00F23615"/>
    <w:rsid w:val="00F2386E"/>
    <w:rsid w:val="00F245F2"/>
    <w:rsid w:val="00F25FFE"/>
    <w:rsid w:val="00F265A9"/>
    <w:rsid w:val="00F2686C"/>
    <w:rsid w:val="00F272A8"/>
    <w:rsid w:val="00F27E2C"/>
    <w:rsid w:val="00F3088A"/>
    <w:rsid w:val="00F319D8"/>
    <w:rsid w:val="00F32823"/>
    <w:rsid w:val="00F3376B"/>
    <w:rsid w:val="00F34475"/>
    <w:rsid w:val="00F34568"/>
    <w:rsid w:val="00F35490"/>
    <w:rsid w:val="00F3670C"/>
    <w:rsid w:val="00F37A84"/>
    <w:rsid w:val="00F40B0C"/>
    <w:rsid w:val="00F4193E"/>
    <w:rsid w:val="00F41D2A"/>
    <w:rsid w:val="00F44585"/>
    <w:rsid w:val="00F44990"/>
    <w:rsid w:val="00F45D9E"/>
    <w:rsid w:val="00F50242"/>
    <w:rsid w:val="00F51321"/>
    <w:rsid w:val="00F51323"/>
    <w:rsid w:val="00F518C7"/>
    <w:rsid w:val="00F53FFA"/>
    <w:rsid w:val="00F540F0"/>
    <w:rsid w:val="00F546E3"/>
    <w:rsid w:val="00F547EF"/>
    <w:rsid w:val="00F54811"/>
    <w:rsid w:val="00F54CD1"/>
    <w:rsid w:val="00F56C57"/>
    <w:rsid w:val="00F5728D"/>
    <w:rsid w:val="00F576F8"/>
    <w:rsid w:val="00F6180C"/>
    <w:rsid w:val="00F61F05"/>
    <w:rsid w:val="00F622F0"/>
    <w:rsid w:val="00F6412D"/>
    <w:rsid w:val="00F642E6"/>
    <w:rsid w:val="00F656BA"/>
    <w:rsid w:val="00F66C0F"/>
    <w:rsid w:val="00F67A2F"/>
    <w:rsid w:val="00F70D0F"/>
    <w:rsid w:val="00F7176F"/>
    <w:rsid w:val="00F72306"/>
    <w:rsid w:val="00F7398D"/>
    <w:rsid w:val="00F73F2C"/>
    <w:rsid w:val="00F74DD8"/>
    <w:rsid w:val="00F7504C"/>
    <w:rsid w:val="00F80CB5"/>
    <w:rsid w:val="00F81116"/>
    <w:rsid w:val="00F81D87"/>
    <w:rsid w:val="00F83E32"/>
    <w:rsid w:val="00F8510F"/>
    <w:rsid w:val="00F86AEF"/>
    <w:rsid w:val="00F876F4"/>
    <w:rsid w:val="00F90B0E"/>
    <w:rsid w:val="00F91A15"/>
    <w:rsid w:val="00F91BE9"/>
    <w:rsid w:val="00F93F83"/>
    <w:rsid w:val="00F95A40"/>
    <w:rsid w:val="00F96D2A"/>
    <w:rsid w:val="00F97581"/>
    <w:rsid w:val="00F975F0"/>
    <w:rsid w:val="00FA0C4C"/>
    <w:rsid w:val="00FA2846"/>
    <w:rsid w:val="00FA2B32"/>
    <w:rsid w:val="00FA3212"/>
    <w:rsid w:val="00FA3901"/>
    <w:rsid w:val="00FA4998"/>
    <w:rsid w:val="00FA725D"/>
    <w:rsid w:val="00FA7B10"/>
    <w:rsid w:val="00FB04B8"/>
    <w:rsid w:val="00FB05DE"/>
    <w:rsid w:val="00FB2080"/>
    <w:rsid w:val="00FB3996"/>
    <w:rsid w:val="00FB4AFC"/>
    <w:rsid w:val="00FB6151"/>
    <w:rsid w:val="00FC018C"/>
    <w:rsid w:val="00FC056D"/>
    <w:rsid w:val="00FC0DDD"/>
    <w:rsid w:val="00FC128A"/>
    <w:rsid w:val="00FC2362"/>
    <w:rsid w:val="00FC3787"/>
    <w:rsid w:val="00FC3D79"/>
    <w:rsid w:val="00FC410C"/>
    <w:rsid w:val="00FC45C0"/>
    <w:rsid w:val="00FC5D22"/>
    <w:rsid w:val="00FD192B"/>
    <w:rsid w:val="00FD1F2F"/>
    <w:rsid w:val="00FD61E0"/>
    <w:rsid w:val="00FE0308"/>
    <w:rsid w:val="00FE108A"/>
    <w:rsid w:val="00FE2657"/>
    <w:rsid w:val="00FE413F"/>
    <w:rsid w:val="00FE55F8"/>
    <w:rsid w:val="00FE64D5"/>
    <w:rsid w:val="00FF0773"/>
    <w:rsid w:val="00FF0855"/>
    <w:rsid w:val="00FF297D"/>
    <w:rsid w:val="00FF301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E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1">
    <w:name w:val="Основной текст (2) + 11 pt1"/>
    <w:aliases w:val="Не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table" w:styleId="a6">
    <w:name w:val="Table Grid"/>
    <w:basedOn w:val="a1"/>
    <w:uiPriority w:val="59"/>
    <w:rsid w:val="0017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6B82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A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84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14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F5F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B14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4F5F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E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1">
    <w:name w:val="Основной текст (2) + 11 pt1"/>
    <w:aliases w:val="Не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table" w:styleId="a6">
    <w:name w:val="Table Grid"/>
    <w:basedOn w:val="a1"/>
    <w:uiPriority w:val="59"/>
    <w:rsid w:val="0017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6B82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A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84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14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F5F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B14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4F5F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43EA-59B9-4AC3-9DE2-16BCEBC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91</Pages>
  <Words>16584</Words>
  <Characters>94532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2021-10-11T17:04:00Z</cp:lastPrinted>
  <dcterms:created xsi:type="dcterms:W3CDTF">2023-09-26T10:20:00Z</dcterms:created>
  <dcterms:modified xsi:type="dcterms:W3CDTF">2023-09-27T11:14:00Z</dcterms:modified>
</cp:coreProperties>
</file>